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A6405" w14:textId="09566582" w:rsidR="007975C5" w:rsidRPr="00A148A3" w:rsidRDefault="00EF4EC9" w:rsidP="003A7028">
      <w:pPr>
        <w:pStyle w:val="Titel"/>
        <w:rPr>
          <w:rStyle w:val="Seitenzahl"/>
          <w:b w:val="0"/>
          <w:bCs/>
          <w:sz w:val="28"/>
          <w:szCs w:val="28"/>
          <w:lang w:val="fr-CH"/>
        </w:rPr>
      </w:pPr>
      <w:r w:rsidRPr="003A7028">
        <w:rPr>
          <w:rStyle w:val="Seitenzahl"/>
          <w:b w:val="0"/>
          <w:sz w:val="28"/>
          <w:szCs w:val="28"/>
          <w:lang w:val="fr"/>
        </w:rPr>
        <w:t>Meilleures pratiques du secteur des transports publics pour augmenter la part des transports publics</w:t>
      </w:r>
    </w:p>
    <w:p w14:paraId="1151A858" w14:textId="04B3E215" w:rsidR="00187CF5" w:rsidRPr="00A148A3" w:rsidRDefault="00187CF5" w:rsidP="00187CF5">
      <w:pPr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68"/>
        <w:gridCol w:w="1784"/>
        <w:gridCol w:w="566"/>
        <w:gridCol w:w="1207"/>
        <w:gridCol w:w="1153"/>
        <w:gridCol w:w="679"/>
        <w:gridCol w:w="1670"/>
      </w:tblGrid>
      <w:tr w:rsidR="00187CF5" w:rsidRPr="00D024E9" w14:paraId="3E15D730" w14:textId="77777777" w:rsidTr="0016350C">
        <w:tc>
          <w:tcPr>
            <w:tcW w:w="2637" w:type="dxa"/>
            <w:shd w:val="clear" w:color="auto" w:fill="E0E9F5" w:themeFill="accent1" w:themeFillTint="33"/>
          </w:tcPr>
          <w:p w14:paraId="6A7DD21F" w14:textId="77777777" w:rsidR="00187CF5" w:rsidRPr="00D024E9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sz w:val="20"/>
                <w:szCs w:val="20"/>
                <w:lang w:val="fr"/>
              </w:rPr>
              <w:t>Entreprises de transport</w:t>
            </w:r>
          </w:p>
        </w:tc>
        <w:tc>
          <w:tcPr>
            <w:tcW w:w="7216" w:type="dxa"/>
            <w:gridSpan w:val="6"/>
            <w:shd w:val="clear" w:color="auto" w:fill="E0E9F5" w:themeFill="accent1" w:themeFillTint="33"/>
          </w:tcPr>
          <w:p w14:paraId="77F2F109" w14:textId="1AA8A876" w:rsidR="00187CF5" w:rsidRPr="00D024E9" w:rsidRDefault="00A148A3" w:rsidP="0016350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Transports publics </w:t>
            </w:r>
            <w:proofErr w:type="spellStart"/>
            <w:r>
              <w:rPr>
                <w:sz w:val="20"/>
                <w:szCs w:val="20"/>
                <w:lang w:val="de-DE"/>
              </w:rPr>
              <w:t>neuchâtelois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transN</w:t>
            </w:r>
            <w:proofErr w:type="spellEnd"/>
          </w:p>
        </w:tc>
      </w:tr>
      <w:tr w:rsidR="00187CF5" w:rsidRPr="00A148A3" w14:paraId="63F2FD75" w14:textId="77777777" w:rsidTr="0016350C">
        <w:tc>
          <w:tcPr>
            <w:tcW w:w="2637" w:type="dxa"/>
            <w:shd w:val="clear" w:color="auto" w:fill="E0E9F5" w:themeFill="accent1" w:themeFillTint="33"/>
          </w:tcPr>
          <w:p w14:paraId="66ED1C16" w14:textId="77777777" w:rsidR="00187CF5" w:rsidRPr="00A148A3" w:rsidRDefault="00187CF5" w:rsidP="0016350C">
            <w:pPr>
              <w:rPr>
                <w:b/>
                <w:bCs/>
                <w:sz w:val="20"/>
                <w:szCs w:val="20"/>
                <w:lang w:val="fr-CH"/>
              </w:rPr>
            </w:pPr>
            <w:r w:rsidRPr="00D024E9">
              <w:rPr>
                <w:b/>
                <w:sz w:val="20"/>
                <w:szCs w:val="20"/>
                <w:lang w:val="fr"/>
              </w:rPr>
              <w:t>Personne de contact</w:t>
            </w:r>
          </w:p>
          <w:p w14:paraId="315B550E" w14:textId="77777777" w:rsidR="00187CF5" w:rsidRPr="00A148A3" w:rsidRDefault="00187CF5" w:rsidP="0016350C">
            <w:pPr>
              <w:rPr>
                <w:b/>
                <w:bCs/>
                <w:sz w:val="20"/>
                <w:szCs w:val="20"/>
                <w:lang w:val="fr-CH"/>
              </w:rPr>
            </w:pPr>
            <w:r w:rsidRPr="00D024E9">
              <w:rPr>
                <w:b/>
                <w:bCs/>
                <w:sz w:val="20"/>
                <w:szCs w:val="20"/>
                <w:lang w:val="fr"/>
              </w:rPr>
              <w:t>(</w:t>
            </w:r>
            <w:proofErr w:type="gramStart"/>
            <w:r w:rsidRPr="00D024E9">
              <w:rPr>
                <w:b/>
                <w:bCs/>
                <w:sz w:val="20"/>
                <w:szCs w:val="20"/>
                <w:lang w:val="fr"/>
              </w:rPr>
              <w:t>y</w:t>
            </w:r>
            <w:proofErr w:type="gramEnd"/>
            <w:r w:rsidRPr="00D024E9">
              <w:rPr>
                <w:b/>
                <w:bCs/>
                <w:sz w:val="20"/>
                <w:szCs w:val="20"/>
                <w:lang w:val="fr"/>
              </w:rPr>
              <w:t xml:space="preserve"> compris l’adresse e-mail)</w:t>
            </w:r>
          </w:p>
        </w:tc>
        <w:tc>
          <w:tcPr>
            <w:tcW w:w="7216" w:type="dxa"/>
            <w:gridSpan w:val="6"/>
            <w:shd w:val="clear" w:color="auto" w:fill="E0E9F5" w:themeFill="accent1" w:themeFillTint="33"/>
          </w:tcPr>
          <w:p w14:paraId="0A1A81E5" w14:textId="77777777" w:rsidR="00187CF5" w:rsidRPr="00A148A3" w:rsidRDefault="00187CF5" w:rsidP="0016350C">
            <w:pPr>
              <w:rPr>
                <w:sz w:val="20"/>
                <w:szCs w:val="20"/>
                <w:lang w:val="fr-CH"/>
              </w:rPr>
            </w:pPr>
          </w:p>
          <w:p w14:paraId="2144B57B" w14:textId="4D79191C" w:rsidR="00187CF5" w:rsidRPr="00A148A3" w:rsidRDefault="00A148A3" w:rsidP="0016350C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Patricia </w:t>
            </w:r>
            <w:proofErr w:type="spellStart"/>
            <w:r>
              <w:rPr>
                <w:sz w:val="20"/>
                <w:szCs w:val="20"/>
                <w:lang w:val="fr-CH"/>
              </w:rPr>
              <w:t>Borloz</w:t>
            </w:r>
            <w:proofErr w:type="spellEnd"/>
            <w:r>
              <w:rPr>
                <w:sz w:val="20"/>
                <w:szCs w:val="20"/>
                <w:lang w:val="fr-CH"/>
              </w:rPr>
              <w:t>, patricia.borloz@transn.ch</w:t>
            </w:r>
          </w:p>
        </w:tc>
      </w:tr>
      <w:tr w:rsidR="00187CF5" w:rsidRPr="00A148A3" w14:paraId="5B2C8CB0" w14:textId="77777777" w:rsidTr="0016350C">
        <w:tc>
          <w:tcPr>
            <w:tcW w:w="2637" w:type="dxa"/>
          </w:tcPr>
          <w:p w14:paraId="7BF2602B" w14:textId="77777777" w:rsidR="00187CF5" w:rsidRPr="00A148A3" w:rsidRDefault="00187CF5" w:rsidP="0016350C">
            <w:pPr>
              <w:rPr>
                <w:b/>
                <w:bCs/>
                <w:sz w:val="20"/>
                <w:szCs w:val="20"/>
                <w:lang w:val="fr-CH"/>
              </w:rPr>
            </w:pPr>
            <w:r w:rsidRPr="00D024E9">
              <w:rPr>
                <w:b/>
                <w:sz w:val="20"/>
                <w:szCs w:val="20"/>
                <w:lang w:val="fr"/>
              </w:rPr>
              <w:t xml:space="preserve">Mesure de la </w:t>
            </w:r>
          </w:p>
          <w:p w14:paraId="1C605CB1" w14:textId="77777777" w:rsidR="00187CF5" w:rsidRPr="00A148A3" w:rsidRDefault="00187CF5" w:rsidP="0016350C">
            <w:pPr>
              <w:rPr>
                <w:b/>
                <w:bCs/>
                <w:sz w:val="20"/>
                <w:szCs w:val="20"/>
                <w:lang w:val="fr-CH"/>
              </w:rPr>
            </w:pPr>
            <w:r w:rsidRPr="00D024E9">
              <w:rPr>
                <w:b/>
                <w:sz w:val="20"/>
                <w:szCs w:val="20"/>
                <w:lang w:val="fr"/>
              </w:rPr>
              <w:t>Augmentation de la part des transports en ligne</w:t>
            </w:r>
          </w:p>
        </w:tc>
        <w:tc>
          <w:tcPr>
            <w:tcW w:w="7216" w:type="dxa"/>
            <w:gridSpan w:val="6"/>
          </w:tcPr>
          <w:p w14:paraId="37D0AA93" w14:textId="58DB9C50" w:rsidR="00187CF5" w:rsidRPr="00A148A3" w:rsidRDefault="00A148A3" w:rsidP="0016350C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Campagne « au fil de nos lignes »</w:t>
            </w:r>
          </w:p>
        </w:tc>
      </w:tr>
      <w:tr w:rsidR="00187CF5" w:rsidRPr="00A148A3" w14:paraId="11164C40" w14:textId="77777777" w:rsidTr="0016350C">
        <w:tc>
          <w:tcPr>
            <w:tcW w:w="2637" w:type="dxa"/>
          </w:tcPr>
          <w:p w14:paraId="571E1A1F" w14:textId="6BE0AA09" w:rsidR="00187CF5" w:rsidRPr="00D024E9" w:rsidRDefault="007B393C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fr"/>
              </w:rPr>
              <w:t xml:space="preserve">Résumé </w:t>
            </w:r>
            <w:proofErr w:type="spellStart"/>
            <w:r>
              <w:rPr>
                <w:b/>
                <w:bCs/>
                <w:sz w:val="20"/>
                <w:szCs w:val="20"/>
                <w:lang w:val="fr"/>
              </w:rPr>
              <w:t>de</w:t>
            </w:r>
            <w:r w:rsidR="00187CF5" w:rsidRPr="00D024E9">
              <w:rPr>
                <w:b/>
                <w:sz w:val="20"/>
                <w:szCs w:val="20"/>
                <w:lang w:val="fr"/>
              </w:rPr>
              <w:t>la</w:t>
            </w:r>
            <w:proofErr w:type="spellEnd"/>
            <w:r w:rsidR="00187CF5" w:rsidRPr="00D024E9">
              <w:rPr>
                <w:b/>
                <w:sz w:val="20"/>
                <w:szCs w:val="20"/>
                <w:lang w:val="fr"/>
              </w:rPr>
              <w:t xml:space="preserve"> mesure</w:t>
            </w:r>
          </w:p>
        </w:tc>
        <w:tc>
          <w:tcPr>
            <w:tcW w:w="7216" w:type="dxa"/>
            <w:gridSpan w:val="6"/>
          </w:tcPr>
          <w:p w14:paraId="360181BB" w14:textId="77777777" w:rsidR="00187CF5" w:rsidRPr="00A148A3" w:rsidRDefault="00187CF5" w:rsidP="0016350C">
            <w:pPr>
              <w:rPr>
                <w:sz w:val="20"/>
                <w:szCs w:val="20"/>
                <w:lang w:val="fr-CH"/>
              </w:rPr>
            </w:pPr>
          </w:p>
          <w:p w14:paraId="4D54E06B" w14:textId="59DAD739" w:rsidR="00187CF5" w:rsidRPr="00A148A3" w:rsidRDefault="00A148A3" w:rsidP="0016350C">
            <w:pPr>
              <w:rPr>
                <w:sz w:val="20"/>
                <w:szCs w:val="20"/>
                <w:lang w:val="fr-CH"/>
              </w:rPr>
            </w:pPr>
            <w:r w:rsidRPr="00A148A3">
              <w:rPr>
                <w:sz w:val="20"/>
                <w:szCs w:val="20"/>
                <w:lang w:val="fr-CH"/>
              </w:rPr>
              <w:t>Campagne avec notamment la c</w:t>
            </w:r>
            <w:r>
              <w:rPr>
                <w:sz w:val="20"/>
                <w:szCs w:val="20"/>
                <w:lang w:val="fr-CH"/>
              </w:rPr>
              <w:t>réation de carte</w:t>
            </w:r>
            <w:r w:rsidR="00AD4CE8">
              <w:rPr>
                <w:sz w:val="20"/>
                <w:szCs w:val="20"/>
                <w:lang w:val="fr-CH"/>
              </w:rPr>
              <w:t>s</w:t>
            </w:r>
            <w:r>
              <w:rPr>
                <w:sz w:val="20"/>
                <w:szCs w:val="20"/>
                <w:lang w:val="fr-CH"/>
              </w:rPr>
              <w:t xml:space="preserve"> de voyage proposant des activités culturelles, sportives, gastronomiques en prenant nos lignes de bus et de train comme fil rouge de la découverte</w:t>
            </w:r>
          </w:p>
          <w:p w14:paraId="414CB9BC" w14:textId="77777777" w:rsidR="00187CF5" w:rsidRPr="00A148A3" w:rsidRDefault="00187CF5" w:rsidP="0016350C">
            <w:pPr>
              <w:rPr>
                <w:sz w:val="20"/>
                <w:szCs w:val="20"/>
                <w:lang w:val="fr-CH"/>
              </w:rPr>
            </w:pPr>
          </w:p>
          <w:p w14:paraId="00BAFEE0" w14:textId="77777777" w:rsidR="00187CF5" w:rsidRPr="00A148A3" w:rsidRDefault="00187CF5" w:rsidP="0016350C">
            <w:pPr>
              <w:rPr>
                <w:sz w:val="20"/>
                <w:szCs w:val="20"/>
                <w:lang w:val="fr-CH"/>
              </w:rPr>
            </w:pPr>
          </w:p>
          <w:p w14:paraId="10F48EC8" w14:textId="377E3B70" w:rsidR="00187CF5" w:rsidRPr="00A148A3" w:rsidRDefault="00187CF5" w:rsidP="0016350C">
            <w:pPr>
              <w:rPr>
                <w:sz w:val="20"/>
                <w:szCs w:val="20"/>
                <w:lang w:val="fr-CH"/>
              </w:rPr>
            </w:pPr>
          </w:p>
        </w:tc>
      </w:tr>
      <w:tr w:rsidR="00187CF5" w:rsidRPr="00A148A3" w14:paraId="668B61A3" w14:textId="77777777" w:rsidTr="0016350C">
        <w:tc>
          <w:tcPr>
            <w:tcW w:w="2637" w:type="dxa"/>
          </w:tcPr>
          <w:p w14:paraId="1F77F291" w14:textId="77777777" w:rsidR="00187CF5" w:rsidRPr="003C0565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3C0565">
              <w:rPr>
                <w:b/>
                <w:sz w:val="20"/>
                <w:szCs w:val="20"/>
                <w:lang w:val="fr"/>
              </w:rPr>
              <w:t>Objectif de la mesure</w:t>
            </w:r>
          </w:p>
        </w:tc>
        <w:tc>
          <w:tcPr>
            <w:tcW w:w="7216" w:type="dxa"/>
            <w:gridSpan w:val="6"/>
          </w:tcPr>
          <w:p w14:paraId="57A16ACF" w14:textId="690513AD" w:rsidR="00187CF5" w:rsidRPr="00A148A3" w:rsidRDefault="00A148A3" w:rsidP="0016350C">
            <w:pPr>
              <w:rPr>
                <w:sz w:val="20"/>
                <w:szCs w:val="20"/>
                <w:lang w:val="fr-CH"/>
              </w:rPr>
            </w:pPr>
            <w:r w:rsidRPr="00A148A3">
              <w:rPr>
                <w:sz w:val="20"/>
                <w:szCs w:val="20"/>
                <w:lang w:val="fr-CH"/>
              </w:rPr>
              <w:t>Motiv</w:t>
            </w:r>
            <w:r w:rsidR="00AD4CE8">
              <w:rPr>
                <w:sz w:val="20"/>
                <w:szCs w:val="20"/>
                <w:lang w:val="fr-CH"/>
              </w:rPr>
              <w:t>er</w:t>
            </w:r>
            <w:r w:rsidRPr="00A148A3">
              <w:rPr>
                <w:sz w:val="20"/>
                <w:szCs w:val="20"/>
                <w:lang w:val="fr-CH"/>
              </w:rPr>
              <w:t xml:space="preserve"> les habitants et v</w:t>
            </w:r>
            <w:r>
              <w:rPr>
                <w:sz w:val="20"/>
                <w:szCs w:val="20"/>
                <w:lang w:val="fr-CH"/>
              </w:rPr>
              <w:t>isiteurs à découvrir notre région pendant cette période où les voyages</w:t>
            </w:r>
            <w:r w:rsidR="00AD4CE8">
              <w:rPr>
                <w:sz w:val="20"/>
                <w:szCs w:val="20"/>
                <w:lang w:val="fr-CH"/>
              </w:rPr>
              <w:t xml:space="preserve"> lointains</w:t>
            </w:r>
            <w:r>
              <w:rPr>
                <w:sz w:val="20"/>
                <w:szCs w:val="20"/>
                <w:lang w:val="fr-CH"/>
              </w:rPr>
              <w:t xml:space="preserve"> sont peu accessibles</w:t>
            </w:r>
          </w:p>
        </w:tc>
      </w:tr>
      <w:tr w:rsidR="00187CF5" w:rsidRPr="00A148A3" w14:paraId="4856726B" w14:textId="77777777" w:rsidTr="0016350C">
        <w:tc>
          <w:tcPr>
            <w:tcW w:w="2637" w:type="dxa"/>
          </w:tcPr>
          <w:p w14:paraId="0C2D8D46" w14:textId="77777777" w:rsidR="00187CF5" w:rsidRPr="003C0565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3C0565">
              <w:rPr>
                <w:b/>
                <w:sz w:val="20"/>
                <w:szCs w:val="20"/>
                <w:lang w:val="fr"/>
              </w:rPr>
              <w:t>Groupe cible</w:t>
            </w:r>
          </w:p>
        </w:tc>
        <w:tc>
          <w:tcPr>
            <w:tcW w:w="7216" w:type="dxa"/>
            <w:gridSpan w:val="6"/>
          </w:tcPr>
          <w:p w14:paraId="4A916EDA" w14:textId="53544EC8" w:rsidR="00187CF5" w:rsidRPr="00A148A3" w:rsidRDefault="00A148A3" w:rsidP="0016350C">
            <w:pPr>
              <w:rPr>
                <w:sz w:val="20"/>
                <w:szCs w:val="20"/>
                <w:lang w:val="fr-CH"/>
              </w:rPr>
            </w:pPr>
            <w:r w:rsidRPr="00A148A3">
              <w:rPr>
                <w:sz w:val="20"/>
                <w:szCs w:val="20"/>
                <w:lang w:val="fr-CH"/>
              </w:rPr>
              <w:t xml:space="preserve">Habitants du canton et </w:t>
            </w:r>
            <w:r>
              <w:rPr>
                <w:sz w:val="20"/>
                <w:szCs w:val="20"/>
                <w:lang w:val="fr-CH"/>
              </w:rPr>
              <w:t>touristes</w:t>
            </w:r>
          </w:p>
        </w:tc>
      </w:tr>
      <w:tr w:rsidR="00187CF5" w:rsidRPr="00D024E9" w14:paraId="7F2C50D1" w14:textId="77777777" w:rsidTr="00187CF5">
        <w:tc>
          <w:tcPr>
            <w:tcW w:w="2637" w:type="dxa"/>
          </w:tcPr>
          <w:p w14:paraId="377048D1" w14:textId="77777777" w:rsidR="00187CF5" w:rsidRPr="00A148A3" w:rsidRDefault="00187CF5" w:rsidP="0016350C">
            <w:pPr>
              <w:rPr>
                <w:b/>
                <w:bCs/>
                <w:sz w:val="20"/>
                <w:szCs w:val="20"/>
                <w:lang w:val="fr-CH"/>
              </w:rPr>
            </w:pPr>
            <w:r w:rsidRPr="00D024E9">
              <w:rPr>
                <w:b/>
                <w:sz w:val="20"/>
                <w:szCs w:val="20"/>
                <w:lang w:val="fr"/>
              </w:rPr>
              <w:t xml:space="preserve">Champ d’action de la mesure </w:t>
            </w:r>
          </w:p>
        </w:tc>
        <w:tc>
          <w:tcPr>
            <w:tcW w:w="1829" w:type="dxa"/>
          </w:tcPr>
          <w:p w14:paraId="69A63A83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  <w:r w:rsidRPr="00D024E9">
              <w:rPr>
                <w:sz w:val="20"/>
                <w:szCs w:val="20"/>
                <w:lang w:val="fr"/>
              </w:rPr>
              <w:t>Transport à longue distance</w:t>
            </w:r>
          </w:p>
          <w:sdt>
            <w:sdtPr>
              <w:rPr>
                <w:sz w:val="20"/>
                <w:szCs w:val="20"/>
                <w:lang w:val="de-DE"/>
              </w:rPr>
              <w:id w:val="1037399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1FA376" w14:textId="18FAB5A2" w:rsidR="00187CF5" w:rsidRPr="00D024E9" w:rsidRDefault="00187CF5" w:rsidP="0016350C">
                <w:pPr>
                  <w:rPr>
                    <w:sz w:val="20"/>
                    <w:szCs w:val="20"/>
                    <w:lang w:val="de-DE"/>
                  </w:rPr>
                </w:pPr>
                <w:r w:rsidRPr="003C0565">
                  <w:rPr>
                    <w:sz w:val="20"/>
                    <w:szCs w:val="20"/>
                    <w:lang w:val="fr"/>
                  </w:rPr>
                  <w:t>☐</w:t>
                </w:r>
              </w:p>
            </w:sdtContent>
          </w:sdt>
        </w:tc>
        <w:tc>
          <w:tcPr>
            <w:tcW w:w="1818" w:type="dxa"/>
            <w:gridSpan w:val="2"/>
          </w:tcPr>
          <w:p w14:paraId="3DCEA09D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  <w:r w:rsidRPr="00D024E9">
              <w:rPr>
                <w:sz w:val="20"/>
                <w:szCs w:val="20"/>
                <w:lang w:val="fr"/>
              </w:rPr>
              <w:t>Transport régional</w:t>
            </w:r>
          </w:p>
          <w:sdt>
            <w:sdtPr>
              <w:rPr>
                <w:sz w:val="20"/>
                <w:szCs w:val="20"/>
                <w:lang w:val="de-DE"/>
              </w:rPr>
              <w:id w:val="203962326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F46A19" w14:textId="4408000C" w:rsidR="00187CF5" w:rsidRPr="00D024E9" w:rsidRDefault="00A148A3" w:rsidP="0016350C">
                <w:pPr>
                  <w:rPr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☒</w:t>
                </w:r>
              </w:p>
            </w:sdtContent>
          </w:sdt>
        </w:tc>
        <w:tc>
          <w:tcPr>
            <w:tcW w:w="1858" w:type="dxa"/>
            <w:gridSpan w:val="2"/>
          </w:tcPr>
          <w:p w14:paraId="4D970A5D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  <w:r w:rsidRPr="00D024E9">
              <w:rPr>
                <w:sz w:val="20"/>
                <w:szCs w:val="20"/>
                <w:lang w:val="fr"/>
              </w:rPr>
              <w:t>Ortsverkehr</w:t>
            </w:r>
          </w:p>
          <w:sdt>
            <w:sdtPr>
              <w:rPr>
                <w:sz w:val="20"/>
                <w:szCs w:val="20"/>
                <w:lang w:val="de-DE"/>
              </w:rPr>
              <w:id w:val="91313316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755DFD" w14:textId="78292714" w:rsidR="00187CF5" w:rsidRPr="00D024E9" w:rsidRDefault="00A148A3" w:rsidP="0016350C">
                <w:pPr>
                  <w:rPr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☒</w:t>
                </w:r>
              </w:p>
            </w:sdtContent>
          </w:sdt>
        </w:tc>
        <w:tc>
          <w:tcPr>
            <w:tcW w:w="1711" w:type="dxa"/>
          </w:tcPr>
          <w:p w14:paraId="4FA38255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  <w:r w:rsidRPr="00D024E9">
              <w:rPr>
                <w:sz w:val="20"/>
                <w:szCs w:val="20"/>
                <w:lang w:val="fr"/>
              </w:rPr>
              <w:t>Transports touristiques</w:t>
            </w:r>
          </w:p>
          <w:sdt>
            <w:sdtPr>
              <w:rPr>
                <w:sz w:val="20"/>
                <w:szCs w:val="20"/>
                <w:lang w:val="de-DE"/>
              </w:rPr>
              <w:id w:val="-11815096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CBE566" w14:textId="0487D66A" w:rsidR="00187CF5" w:rsidRPr="00D024E9" w:rsidRDefault="00187CF5" w:rsidP="0016350C">
                <w:pPr>
                  <w:rPr>
                    <w:sz w:val="20"/>
                    <w:szCs w:val="20"/>
                    <w:lang w:val="de-DE"/>
                  </w:rPr>
                </w:pPr>
                <w:r w:rsidRPr="003C0565">
                  <w:rPr>
                    <w:sz w:val="20"/>
                    <w:szCs w:val="20"/>
                    <w:lang w:val="fr"/>
                  </w:rPr>
                  <w:t>☐</w:t>
                </w:r>
              </w:p>
            </w:sdtContent>
          </w:sdt>
        </w:tc>
      </w:tr>
      <w:tr w:rsidR="003C0565" w:rsidRPr="00D024E9" w14:paraId="06EDCE04" w14:textId="77777777" w:rsidTr="00C36C5A">
        <w:trPr>
          <w:trHeight w:val="306"/>
        </w:trPr>
        <w:tc>
          <w:tcPr>
            <w:tcW w:w="2637" w:type="dxa"/>
          </w:tcPr>
          <w:p w14:paraId="7F007A41" w14:textId="0CB0D032" w:rsidR="003C0565" w:rsidRPr="003C0565" w:rsidRDefault="003C0565" w:rsidP="003C0565">
            <w:pPr>
              <w:rPr>
                <w:b/>
                <w:bCs/>
                <w:sz w:val="20"/>
                <w:szCs w:val="20"/>
                <w:lang w:val="de-DE"/>
              </w:rPr>
            </w:pPr>
            <w:r w:rsidRPr="003C0565">
              <w:rPr>
                <w:b/>
                <w:sz w:val="20"/>
                <w:szCs w:val="20"/>
                <w:lang w:val="fr"/>
              </w:rPr>
              <w:t>Situation</w:t>
            </w:r>
          </w:p>
        </w:tc>
        <w:tc>
          <w:tcPr>
            <w:tcW w:w="2405" w:type="dxa"/>
            <w:gridSpan w:val="2"/>
          </w:tcPr>
          <w:p w14:paraId="762FB353" w14:textId="77777777" w:rsidR="003C0565" w:rsidRPr="00A148A3" w:rsidRDefault="003C0565" w:rsidP="003C0565">
            <w:pPr>
              <w:rPr>
                <w:sz w:val="20"/>
                <w:szCs w:val="20"/>
                <w:lang w:val="fr-CH"/>
              </w:rPr>
            </w:pPr>
            <w:r w:rsidRPr="003C0565">
              <w:rPr>
                <w:sz w:val="20"/>
                <w:szCs w:val="20"/>
                <w:lang w:val="fr"/>
              </w:rPr>
              <w:t>Action mise en œuvre</w:t>
            </w:r>
          </w:p>
          <w:p w14:paraId="1EFF7AF4" w14:textId="77777777" w:rsidR="003C0565" w:rsidRPr="00A148A3" w:rsidRDefault="003C0565" w:rsidP="003C0565">
            <w:pPr>
              <w:rPr>
                <w:sz w:val="20"/>
                <w:szCs w:val="20"/>
                <w:lang w:val="fr-CH"/>
              </w:rPr>
            </w:pPr>
          </w:p>
          <w:p w14:paraId="4A1CA999" w14:textId="2C3D80F5" w:rsidR="003C0565" w:rsidRPr="00A148A3" w:rsidRDefault="00F86884" w:rsidP="003C0565">
            <w:pPr>
              <w:rPr>
                <w:sz w:val="20"/>
                <w:szCs w:val="20"/>
                <w:lang w:val="fr-CH"/>
              </w:rPr>
            </w:pPr>
            <w:sdt>
              <w:sdtPr>
                <w:rPr>
                  <w:sz w:val="20"/>
                  <w:szCs w:val="20"/>
                  <w:lang w:val="de-DE"/>
                </w:rPr>
                <w:id w:val="1872603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CE8"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☒</w:t>
                </w:r>
              </w:sdtContent>
            </w:sdt>
          </w:p>
          <w:p w14:paraId="1A06DA9F" w14:textId="2CEFA6BF" w:rsidR="00A148A3" w:rsidRPr="00A148A3" w:rsidRDefault="00A148A3" w:rsidP="00A148A3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"/>
              </w:rPr>
              <w:t>Le début de la m</w:t>
            </w:r>
            <w:r w:rsidRPr="003C0565">
              <w:rPr>
                <w:sz w:val="20"/>
                <w:szCs w:val="20"/>
                <w:lang w:val="fr"/>
              </w:rPr>
              <w:t xml:space="preserve">ise en </w:t>
            </w:r>
            <w:r>
              <w:rPr>
                <w:sz w:val="20"/>
                <w:szCs w:val="20"/>
                <w:lang w:val="fr"/>
              </w:rPr>
              <w:t xml:space="preserve">œuvre a eu lieu en </w:t>
            </w:r>
            <w:r w:rsidRPr="00A148A3">
              <w:rPr>
                <w:sz w:val="20"/>
                <w:szCs w:val="20"/>
                <w:lang w:val="fr-CH"/>
              </w:rPr>
              <w:t>juillet 2020.</w:t>
            </w:r>
            <w:r>
              <w:rPr>
                <w:sz w:val="20"/>
                <w:szCs w:val="20"/>
                <w:lang w:val="fr-CH"/>
              </w:rPr>
              <w:t xml:space="preserve"> De nouvelles cartes viennent enrichir la collection au fil du temps</w:t>
            </w:r>
          </w:p>
          <w:p w14:paraId="0F0486E6" w14:textId="3D1FD9AC" w:rsidR="003C0565" w:rsidRPr="00A148A3" w:rsidRDefault="003C0565" w:rsidP="003C0565">
            <w:pPr>
              <w:rPr>
                <w:sz w:val="20"/>
                <w:szCs w:val="20"/>
                <w:lang w:val="fr-CH"/>
              </w:rPr>
            </w:pPr>
          </w:p>
          <w:p w14:paraId="7482A276" w14:textId="37001C00" w:rsidR="003C0565" w:rsidRPr="00A148A3" w:rsidRDefault="003C0565" w:rsidP="003C0565">
            <w:pPr>
              <w:rPr>
                <w:sz w:val="20"/>
                <w:szCs w:val="20"/>
                <w:lang w:val="fr-CH"/>
              </w:rPr>
            </w:pPr>
            <w:r w:rsidRPr="00A148A3">
              <w:rPr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2405" w:type="dxa"/>
            <w:gridSpan w:val="2"/>
          </w:tcPr>
          <w:p w14:paraId="1A3F0EE8" w14:textId="77777777" w:rsidR="003C0565" w:rsidRPr="00A148A3" w:rsidRDefault="003C0565" w:rsidP="003C0565">
            <w:pPr>
              <w:rPr>
                <w:sz w:val="20"/>
                <w:szCs w:val="20"/>
                <w:lang w:val="fr-CH"/>
              </w:rPr>
            </w:pPr>
            <w:r w:rsidRPr="003C0565">
              <w:rPr>
                <w:sz w:val="20"/>
                <w:szCs w:val="20"/>
                <w:lang w:val="fr"/>
              </w:rPr>
              <w:t xml:space="preserve">Mesures en </w:t>
            </w:r>
          </w:p>
          <w:p w14:paraId="002BAB22" w14:textId="77777777" w:rsidR="003C0565" w:rsidRPr="00A148A3" w:rsidRDefault="003C0565" w:rsidP="003C0565">
            <w:pPr>
              <w:rPr>
                <w:sz w:val="20"/>
                <w:szCs w:val="20"/>
                <w:lang w:val="fr-CH"/>
              </w:rPr>
            </w:pPr>
            <w:r w:rsidRPr="003C0565">
              <w:rPr>
                <w:sz w:val="20"/>
                <w:szCs w:val="20"/>
                <w:lang w:val="fr"/>
              </w:rPr>
              <w:t>Planification</w:t>
            </w:r>
          </w:p>
          <w:sdt>
            <w:sdtPr>
              <w:rPr>
                <w:sz w:val="20"/>
                <w:szCs w:val="20"/>
                <w:lang w:val="de-DE"/>
              </w:rPr>
              <w:id w:val="21370581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50EA74" w14:textId="77777777" w:rsidR="003C0565" w:rsidRPr="00A148A3" w:rsidRDefault="003C0565" w:rsidP="003C0565">
                <w:pPr>
                  <w:rPr>
                    <w:sz w:val="20"/>
                    <w:szCs w:val="20"/>
                    <w:lang w:val="fr-CH"/>
                  </w:rPr>
                </w:pPr>
                <w:r w:rsidRPr="001A15A0">
                  <w:rPr>
                    <w:sz w:val="20"/>
                    <w:szCs w:val="20"/>
                    <w:lang w:val="fr"/>
                  </w:rPr>
                  <w:t>☐</w:t>
                </w:r>
              </w:p>
            </w:sdtContent>
          </w:sdt>
          <w:p w14:paraId="529F86F8" w14:textId="2FB595BB" w:rsidR="003C0565" w:rsidRPr="003C0565" w:rsidRDefault="003C0565" w:rsidP="00A148A3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06" w:type="dxa"/>
            <w:gridSpan w:val="2"/>
          </w:tcPr>
          <w:p w14:paraId="59876E42" w14:textId="77777777" w:rsidR="003C0565" w:rsidRPr="003C0565" w:rsidRDefault="003C0565" w:rsidP="003C0565">
            <w:pPr>
              <w:rPr>
                <w:sz w:val="20"/>
                <w:szCs w:val="20"/>
                <w:lang w:val="de-DE"/>
              </w:rPr>
            </w:pPr>
            <w:r w:rsidRPr="003C0565">
              <w:rPr>
                <w:sz w:val="20"/>
                <w:szCs w:val="20"/>
                <w:lang w:val="fr"/>
              </w:rPr>
              <w:t>Action non encore planifiée</w:t>
            </w:r>
          </w:p>
          <w:sdt>
            <w:sdtPr>
              <w:rPr>
                <w:sz w:val="20"/>
                <w:szCs w:val="20"/>
                <w:lang w:val="de-DE"/>
              </w:rPr>
              <w:id w:val="11476330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6A312F" w14:textId="3B9DC7E6" w:rsidR="003C0565" w:rsidRPr="003C0565" w:rsidRDefault="003C0565" w:rsidP="003C0565">
                <w:pPr>
                  <w:rPr>
                    <w:sz w:val="20"/>
                    <w:szCs w:val="20"/>
                    <w:lang w:val="de-DE"/>
                  </w:rPr>
                </w:pPr>
                <w:r w:rsidRPr="003C0565">
                  <w:rPr>
                    <w:sz w:val="20"/>
                    <w:szCs w:val="20"/>
                    <w:lang w:val="fr"/>
                  </w:rPr>
                  <w:t>☐</w:t>
                </w:r>
              </w:p>
            </w:sdtContent>
          </w:sdt>
        </w:tc>
      </w:tr>
      <w:tr w:rsidR="00187CF5" w:rsidRPr="00D024E9" w14:paraId="3C93650C" w14:textId="77777777" w:rsidTr="00187CF5">
        <w:trPr>
          <w:trHeight w:val="306"/>
        </w:trPr>
        <w:tc>
          <w:tcPr>
            <w:tcW w:w="2637" w:type="dxa"/>
            <w:vMerge w:val="restart"/>
          </w:tcPr>
          <w:p w14:paraId="11749BB9" w14:textId="77777777" w:rsidR="007B393C" w:rsidRDefault="007B393C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fr"/>
              </w:rPr>
              <w:t>Optionnel:</w:t>
            </w:r>
          </w:p>
          <w:p w14:paraId="62256F2A" w14:textId="4CB3313C" w:rsidR="00187CF5" w:rsidRPr="00D024E9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sz w:val="20"/>
                <w:szCs w:val="20"/>
                <w:lang w:val="fr"/>
              </w:rPr>
              <w:t xml:space="preserve">Evaluation / </w:t>
            </w:r>
          </w:p>
          <w:p w14:paraId="5126873B" w14:textId="77777777" w:rsidR="00187CF5" w:rsidRPr="00D024E9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sz w:val="20"/>
                <w:szCs w:val="20"/>
                <w:lang w:val="fr"/>
              </w:rPr>
              <w:t>Rapport d’expérience</w:t>
            </w:r>
          </w:p>
        </w:tc>
        <w:tc>
          <w:tcPr>
            <w:tcW w:w="3647" w:type="dxa"/>
            <w:gridSpan w:val="3"/>
          </w:tcPr>
          <w:p w14:paraId="4E1ECEA1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  <w:r w:rsidRPr="00D024E9">
              <w:rPr>
                <w:sz w:val="20"/>
                <w:szCs w:val="20"/>
                <w:lang w:val="fr"/>
              </w:rPr>
              <w:t>Commentaires positifs</w:t>
            </w:r>
          </w:p>
        </w:tc>
        <w:tc>
          <w:tcPr>
            <w:tcW w:w="3569" w:type="dxa"/>
            <w:gridSpan w:val="3"/>
          </w:tcPr>
          <w:p w14:paraId="0EE9DB6C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  <w:r w:rsidRPr="00D024E9">
              <w:rPr>
                <w:sz w:val="20"/>
                <w:szCs w:val="20"/>
                <w:lang w:val="fr"/>
              </w:rPr>
              <w:t>Commentaires négatifs</w:t>
            </w:r>
          </w:p>
        </w:tc>
      </w:tr>
      <w:tr w:rsidR="00187CF5" w:rsidRPr="00D024E9" w14:paraId="5A6BD666" w14:textId="77777777" w:rsidTr="00187CF5">
        <w:tc>
          <w:tcPr>
            <w:tcW w:w="2637" w:type="dxa"/>
            <w:vMerge/>
          </w:tcPr>
          <w:p w14:paraId="7D985AA4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647" w:type="dxa"/>
            <w:gridSpan w:val="3"/>
          </w:tcPr>
          <w:p w14:paraId="4985B1E3" w14:textId="44D86022" w:rsidR="00187CF5" w:rsidRPr="00A148A3" w:rsidRDefault="00A148A3" w:rsidP="00187CF5">
            <w:pPr>
              <w:numPr>
                <w:ilvl w:val="0"/>
                <w:numId w:val="19"/>
              </w:num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"/>
              </w:rPr>
              <w:t>Collaboration étroite avec les acteurs touristiques qui apprécient la démarche et la mette en avant</w:t>
            </w:r>
          </w:p>
          <w:p w14:paraId="290630ED" w14:textId="664AACFA" w:rsidR="00D024E9" w:rsidRPr="00A148A3" w:rsidRDefault="00A148A3" w:rsidP="00187CF5">
            <w:pPr>
              <w:numPr>
                <w:ilvl w:val="0"/>
                <w:numId w:val="19"/>
              </w:num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Dynamise nos points de vente avec une offre sympathique qui chang</w:t>
            </w:r>
            <w:r w:rsidR="00AD4CE8">
              <w:rPr>
                <w:sz w:val="20"/>
                <w:szCs w:val="20"/>
                <w:lang w:val="fr-CH"/>
              </w:rPr>
              <w:t>e, appréciée autant par les collègues que par les visiteurs des POS</w:t>
            </w:r>
          </w:p>
          <w:p w14:paraId="6D8FB74E" w14:textId="77777777" w:rsidR="00187CF5" w:rsidRPr="00A148A3" w:rsidRDefault="00187CF5" w:rsidP="0016350C">
            <w:pPr>
              <w:rPr>
                <w:sz w:val="20"/>
                <w:szCs w:val="20"/>
                <w:lang w:val="fr-CH"/>
              </w:rPr>
            </w:pPr>
          </w:p>
          <w:p w14:paraId="3D7828EB" w14:textId="77777777" w:rsidR="00187CF5" w:rsidRPr="00A148A3" w:rsidRDefault="00187CF5" w:rsidP="0016350C">
            <w:pPr>
              <w:rPr>
                <w:sz w:val="20"/>
                <w:szCs w:val="20"/>
                <w:lang w:val="fr-CH"/>
              </w:rPr>
            </w:pPr>
          </w:p>
          <w:p w14:paraId="45C68355" w14:textId="77777777" w:rsidR="00187CF5" w:rsidRPr="00A148A3" w:rsidRDefault="00187CF5" w:rsidP="0016350C">
            <w:pPr>
              <w:rPr>
                <w:sz w:val="20"/>
                <w:szCs w:val="20"/>
                <w:lang w:val="fr-CH"/>
              </w:rPr>
            </w:pPr>
          </w:p>
          <w:p w14:paraId="6BA9240D" w14:textId="77777777" w:rsidR="00187CF5" w:rsidRPr="00A148A3" w:rsidRDefault="00187CF5" w:rsidP="0016350C">
            <w:pPr>
              <w:rPr>
                <w:sz w:val="20"/>
                <w:szCs w:val="20"/>
                <w:lang w:val="fr-CH"/>
              </w:rPr>
            </w:pPr>
          </w:p>
          <w:p w14:paraId="52D8EE33" w14:textId="77777777" w:rsidR="00187CF5" w:rsidRPr="00A148A3" w:rsidRDefault="00187CF5" w:rsidP="0016350C">
            <w:pPr>
              <w:rPr>
                <w:sz w:val="20"/>
                <w:szCs w:val="20"/>
                <w:lang w:val="fr-CH"/>
              </w:rPr>
            </w:pPr>
          </w:p>
          <w:p w14:paraId="6736EE85" w14:textId="77777777" w:rsidR="00187CF5" w:rsidRPr="00A148A3" w:rsidRDefault="00187CF5" w:rsidP="0016350C">
            <w:pPr>
              <w:rPr>
                <w:sz w:val="20"/>
                <w:szCs w:val="20"/>
                <w:lang w:val="fr-CH"/>
              </w:rPr>
            </w:pPr>
          </w:p>
          <w:p w14:paraId="416955E8" w14:textId="77777777" w:rsidR="00187CF5" w:rsidRPr="00A148A3" w:rsidRDefault="00187CF5" w:rsidP="0016350C">
            <w:pPr>
              <w:rPr>
                <w:sz w:val="20"/>
                <w:szCs w:val="20"/>
                <w:lang w:val="fr-CH"/>
              </w:rPr>
            </w:pPr>
          </w:p>
          <w:p w14:paraId="01118D36" w14:textId="77777777" w:rsidR="00187CF5" w:rsidRPr="00A148A3" w:rsidRDefault="00187CF5" w:rsidP="0016350C">
            <w:pPr>
              <w:rPr>
                <w:sz w:val="20"/>
                <w:szCs w:val="20"/>
                <w:lang w:val="fr-CH"/>
              </w:rPr>
            </w:pPr>
          </w:p>
          <w:p w14:paraId="1963019F" w14:textId="77777777" w:rsidR="00187CF5" w:rsidRPr="00A148A3" w:rsidRDefault="00187CF5" w:rsidP="0016350C">
            <w:pPr>
              <w:rPr>
                <w:sz w:val="20"/>
                <w:szCs w:val="20"/>
                <w:lang w:val="fr-CH"/>
              </w:rPr>
            </w:pPr>
          </w:p>
          <w:p w14:paraId="064202AA" w14:textId="77777777" w:rsidR="00187CF5" w:rsidRPr="00A148A3" w:rsidRDefault="00187CF5" w:rsidP="0016350C">
            <w:pPr>
              <w:rPr>
                <w:sz w:val="20"/>
                <w:szCs w:val="20"/>
                <w:lang w:val="fr-CH"/>
              </w:rPr>
            </w:pPr>
          </w:p>
          <w:p w14:paraId="2D6CE0D4" w14:textId="77777777" w:rsidR="00187CF5" w:rsidRPr="00A148A3" w:rsidRDefault="00187CF5" w:rsidP="0016350C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569" w:type="dxa"/>
            <w:gridSpan w:val="3"/>
          </w:tcPr>
          <w:p w14:paraId="44F9F587" w14:textId="022C32B2" w:rsidR="00187CF5" w:rsidRPr="00AD4CE8" w:rsidRDefault="00AD4CE8" w:rsidP="00187CF5">
            <w:pPr>
              <w:numPr>
                <w:ilvl w:val="0"/>
                <w:numId w:val="19"/>
              </w:numPr>
              <w:rPr>
                <w:sz w:val="20"/>
                <w:szCs w:val="20"/>
                <w:lang w:val="fr-CH"/>
              </w:rPr>
            </w:pPr>
            <w:r w:rsidRPr="00AD4CE8">
              <w:rPr>
                <w:sz w:val="20"/>
                <w:szCs w:val="20"/>
                <w:lang w:val="fr-CH"/>
              </w:rPr>
              <w:t>Difficile de quantifi</w:t>
            </w:r>
            <w:r>
              <w:rPr>
                <w:sz w:val="20"/>
                <w:szCs w:val="20"/>
                <w:lang w:val="fr-CH"/>
              </w:rPr>
              <w:t>er</w:t>
            </w:r>
            <w:r w:rsidRPr="00AD4CE8">
              <w:rPr>
                <w:sz w:val="20"/>
                <w:szCs w:val="20"/>
                <w:lang w:val="fr-CH"/>
              </w:rPr>
              <w:t xml:space="preserve"> les </w:t>
            </w:r>
            <w:r>
              <w:rPr>
                <w:sz w:val="20"/>
                <w:szCs w:val="20"/>
                <w:lang w:val="fr-CH"/>
              </w:rPr>
              <w:t>résultats</w:t>
            </w:r>
          </w:p>
          <w:p w14:paraId="444D0955" w14:textId="77777777" w:rsidR="00D024E9" w:rsidRPr="00D024E9" w:rsidRDefault="00187CF5" w:rsidP="00187CF5">
            <w:pPr>
              <w:numPr>
                <w:ilvl w:val="0"/>
                <w:numId w:val="19"/>
              </w:numPr>
              <w:rPr>
                <w:sz w:val="20"/>
                <w:szCs w:val="20"/>
                <w:lang w:val="de-DE"/>
              </w:rPr>
            </w:pPr>
            <w:r w:rsidRPr="00D024E9">
              <w:rPr>
                <w:sz w:val="20"/>
                <w:szCs w:val="20"/>
                <w:lang w:val="fr"/>
              </w:rPr>
              <w:t>...</w:t>
            </w:r>
          </w:p>
        </w:tc>
      </w:tr>
    </w:tbl>
    <w:p w14:paraId="3E89DE5E" w14:textId="77777777" w:rsidR="0046209D" w:rsidRDefault="0046209D">
      <w:pPr>
        <w:spacing w:after="200" w:line="276" w:lineRule="auto"/>
        <w:rPr>
          <w:rStyle w:val="Seitenzahl"/>
          <w:lang w:val="de-DE"/>
        </w:rPr>
      </w:pPr>
    </w:p>
    <w:p w14:paraId="46FA117B" w14:textId="62664AF4" w:rsidR="00832CB4" w:rsidRPr="00A148A3" w:rsidRDefault="00832CB4">
      <w:pPr>
        <w:spacing w:after="200" w:line="276" w:lineRule="auto"/>
        <w:rPr>
          <w:rStyle w:val="Seitenzahl"/>
          <w:lang w:val="fr-CH"/>
        </w:rPr>
      </w:pPr>
      <w:r>
        <w:rPr>
          <w:rStyle w:val="Seitenzahl"/>
          <w:lang w:val="fr"/>
        </w:rPr>
        <w:t xml:space="preserve">Merci pour </w:t>
      </w:r>
      <w:r w:rsidR="0046209D">
        <w:rPr>
          <w:rStyle w:val="Seitenzahl"/>
          <w:lang w:val="fr"/>
        </w:rPr>
        <w:t>vos commentaires</w:t>
      </w:r>
      <w:r>
        <w:rPr>
          <w:lang w:val="fr"/>
        </w:rPr>
        <w:t xml:space="preserve"> </w:t>
      </w:r>
      <w:r>
        <w:rPr>
          <w:rStyle w:val="Seitenzahl"/>
          <w:lang w:val="fr"/>
        </w:rPr>
        <w:t xml:space="preserve"> jusqu’à </w:t>
      </w:r>
      <w:r>
        <w:rPr>
          <w:lang w:val="fr"/>
        </w:rPr>
        <w:t xml:space="preserve">la fin du mois de </w:t>
      </w:r>
      <w:r w:rsidRPr="0046209D">
        <w:rPr>
          <w:rStyle w:val="Seitenzahl"/>
          <w:b/>
          <w:lang w:val="fr"/>
        </w:rPr>
        <w:t>mars:</w:t>
      </w:r>
      <w:r>
        <w:rPr>
          <w:lang w:val="fr"/>
        </w:rPr>
        <w:t xml:space="preserve"> </w:t>
      </w:r>
      <w:r>
        <w:rPr>
          <w:rStyle w:val="Seitenzahl"/>
          <w:lang w:val="fr"/>
        </w:rPr>
        <w:t xml:space="preserve"> </w:t>
      </w:r>
      <w:r>
        <w:rPr>
          <w:lang w:val="fr"/>
        </w:rPr>
        <w:t xml:space="preserve"> </w:t>
      </w:r>
      <w:r w:rsidR="0046209D" w:rsidRPr="0046209D">
        <w:rPr>
          <w:rStyle w:val="Seitenzahl"/>
          <w:i/>
          <w:lang w:val="fr"/>
        </w:rPr>
        <w:t>modalsplitstudie@voev.ch</w:t>
      </w:r>
    </w:p>
    <w:sectPr w:rsidR="00832CB4" w:rsidRPr="00A148A3" w:rsidSect="00C16FD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851" w:bottom="1843" w:left="1418" w:header="567" w:footer="736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0"/>
    </wne:keymap>
    <wne:keymap wne:kcmPrimary="0332">
      <wne:acd wne:acdName="acd1"/>
    </wne:keymap>
    <wne:keymap wne:kcmPrimary="0333">
      <wne:acd wne:acdName="acd2"/>
    </wne:keymap>
    <wne:keymap wne:kcmPrimary="0334">
      <wne:acd wne:acdName="acd3"/>
    </wne:keymap>
    <wne:keymap wne:kcmPrimary="0335">
      <wne:acd wne:acdName="acd4"/>
    </wne:keymap>
    <wne:keymap wne:kcmPrimary="0336">
      <wne:acd wne:acdName="acd5"/>
    </wne:keymap>
    <wne:keymap wne:kcmPrimary="0337">
      <wne:acd wne:acdName="acd6"/>
    </wne:keymap>
    <wne:keymap wne:kcmPrimary="0338">
      <wne:acd wne:acdName="acd7"/>
    </wne:keymap>
    <wne:keymap wne:kcmPrimary="0339">
      <wne:acd wne:acdName="acd8"/>
    </wne:keymap>
    <wne:keymap wne:kcmPrimary="0354">
      <wne:acd wne:acdName="acd10"/>
    </wne:keymap>
    <wne:keymap wne:kcmPrimary="03BF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  <wne:acd wne:argValue="AgBUAHIAYQBrAHQAYQBuAGQAdQBtAC0AVABpAHQAZQBsAA==" wne:acdName="acd1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AAB8A" w14:textId="77777777" w:rsidR="00426CC1" w:rsidRDefault="00426CC1" w:rsidP="00F91D37">
      <w:r>
        <w:rPr>
          <w:lang w:val="fr"/>
        </w:rPr>
        <w:separator/>
      </w:r>
    </w:p>
  </w:endnote>
  <w:endnote w:type="continuationSeparator" w:id="0">
    <w:p w14:paraId="5965D7D0" w14:textId="77777777" w:rsidR="00426CC1" w:rsidRDefault="00426CC1" w:rsidP="00F91D37">
      <w:r>
        <w:rPr>
          <w:lang w:val="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L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DB59C" w14:textId="77777777" w:rsidR="00D176AC" w:rsidRDefault="00D176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850821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C7B0BEF" w14:textId="77777777" w:rsidR="00500294" w:rsidRPr="00C16FD5" w:rsidRDefault="00C16FD5" w:rsidP="00C16FD5">
        <w:pPr>
          <w:pStyle w:val="Fuzeile"/>
          <w:ind w:right="-2"/>
          <w:jc w:val="right"/>
          <w:rPr>
            <w:rFonts w:ascii="Arial" w:hAnsi="Arial" w:cs="Arial"/>
            <w:sz w:val="20"/>
            <w:szCs w:val="20"/>
          </w:rPr>
        </w:pPr>
        <w:r w:rsidRPr="00C16FD5">
          <w:rPr>
            <w:sz w:val="20"/>
            <w:szCs w:val="20"/>
            <w:lang w:val="fr"/>
          </w:rPr>
          <w:fldChar w:fldCharType="begin"/>
        </w:r>
        <w:r w:rsidRPr="00C16FD5">
          <w:rPr>
            <w:sz w:val="20"/>
            <w:szCs w:val="20"/>
            <w:lang w:val="fr"/>
          </w:rPr>
          <w:instrText>PAGE   \* MERGEFORMAT</w:instrText>
        </w:r>
        <w:r w:rsidRPr="00C16FD5">
          <w:rPr>
            <w:sz w:val="20"/>
            <w:szCs w:val="20"/>
            <w:lang w:val="fr"/>
          </w:rPr>
          <w:fldChar w:fldCharType="separate"/>
        </w:r>
        <w:r w:rsidR="00B73D92" w:rsidRPr="00B73D92">
          <w:rPr>
            <w:noProof/>
            <w:sz w:val="20"/>
            <w:szCs w:val="20"/>
            <w:lang w:val="fr"/>
          </w:rPr>
          <w:t>2</w:t>
        </w:r>
        <w:r w:rsidRPr="00C16FD5">
          <w:rPr>
            <w:sz w:val="20"/>
            <w:szCs w:val="20"/>
            <w:lang w:val="f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B0BF1" w14:textId="22DFB0BD" w:rsidR="00056077" w:rsidRPr="0069550A" w:rsidRDefault="0069550A" w:rsidP="0069550A">
    <w:pPr>
      <w:pStyle w:val="Fuzeile"/>
    </w:pPr>
    <w:r>
      <w:rPr>
        <w:noProof/>
        <w:lang w:val="fr"/>
      </w:rPr>
      <mc:AlternateContent>
        <mc:Choice Requires="wps">
          <w:drawing>
            <wp:anchor distT="0" distB="0" distL="114300" distR="114300" simplePos="0" relativeHeight="251666431" behindDoc="1" locked="0" layoutInCell="1" allowOverlap="1" wp14:anchorId="5C7B0BF5" wp14:editId="5C7B0BF6">
              <wp:simplePos x="0" y="0"/>
              <wp:positionH relativeFrom="page">
                <wp:posOffset>180340</wp:posOffset>
              </wp:positionH>
              <wp:positionV relativeFrom="page">
                <wp:posOffset>9827564</wp:posOffset>
              </wp:positionV>
              <wp:extent cx="7200000" cy="604800"/>
              <wp:effectExtent l="0" t="0" r="1270" b="508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0" cy="604800"/>
                      </a:xfrm>
                      <a:prstGeom prst="rect">
                        <a:avLst/>
                      </a:prstGeom>
                      <a:solidFill>
                        <a:srgbClr val="EAF0F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5700A7" id="Rechteck 7" o:spid="_x0000_s1026" style="position:absolute;margin-left:14.2pt;margin-top:773.8pt;width:566.95pt;height:47.6pt;z-index:-2516500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" fillcolor="#eaf0f9" stroked="f" strokeweight="2pt">
              <w10:wrap anchorx="page" anchory="page"/>
            </v:rect>
          </w:pict>
        </mc:Fallback>
      </mc:AlternateContent>
    </w:r>
    <w:r w:rsidR="00056077" w:rsidRPr="00A148A3">
      <w:tab/>
    </w:r>
    <w:r w:rsidR="001432D1" w:rsidRPr="00A148A3">
      <w:tab/>
    </w:r>
    <w:r w:rsidRPr="00A148A3">
      <w:t>Dählhölzliweg 12</w:t>
    </w:r>
    <w:r w:rsidR="00E070A2" w:rsidRPr="00A148A3">
      <w:tab/>
    </w:r>
    <w:hyperlink r:id="rId1" w:history="1">
      <w:r w:rsidR="00D176AC" w:rsidRPr="00A148A3">
        <w:rPr>
          <w:rStyle w:val="Hyperlink"/>
        </w:rPr>
        <w:t>Info @</w:t>
      </w:r>
    </w:hyperlink>
    <w:r w:rsidR="00D176AC" w:rsidRPr="00A148A3">
      <w:rPr>
        <w:rStyle w:val="Hyperlink"/>
      </w:rPr>
      <w:t>voev.ch</w:t>
    </w:r>
  </w:p>
  <w:p w14:paraId="5C7B0BF2" w14:textId="7A8C15C1" w:rsidR="00C52869" w:rsidRPr="0069550A" w:rsidRDefault="00056077" w:rsidP="0069550A">
    <w:pPr>
      <w:pStyle w:val="Fuzeile"/>
    </w:pPr>
    <w:r w:rsidRPr="00A148A3">
      <w:tab/>
    </w:r>
    <w:r w:rsidR="001432D1" w:rsidRPr="00A148A3">
      <w:tab/>
    </w:r>
    <w:r w:rsidR="0069550A" w:rsidRPr="00A148A3">
      <w:t>CH-3000 Bern 6</w:t>
    </w:r>
    <w:r w:rsidR="00D176AC" w:rsidRPr="00A148A3">
      <w:t xml:space="preserve"> </w:t>
    </w:r>
    <w:r w:rsidR="00D176AC" w:rsidRPr="00A148A3">
      <w:tab/>
      <w:t>www.voev.ch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9B6CC" w14:textId="77777777" w:rsidR="00426CC1" w:rsidRDefault="00426CC1" w:rsidP="00F91D37">
      <w:r>
        <w:rPr>
          <w:lang w:val="fr"/>
        </w:rPr>
        <w:separator/>
      </w:r>
    </w:p>
  </w:footnote>
  <w:footnote w:type="continuationSeparator" w:id="0">
    <w:p w14:paraId="2DBFBFC5" w14:textId="77777777" w:rsidR="00426CC1" w:rsidRDefault="00426CC1" w:rsidP="00F91D37">
      <w:r>
        <w:rPr>
          <w:lang w:val="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5D351" w14:textId="77777777" w:rsidR="00D176AC" w:rsidRDefault="00D176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E51EC" w14:textId="77777777" w:rsidR="00D176AC" w:rsidRDefault="00D176A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B0BF0" w14:textId="77777777" w:rsidR="00503076" w:rsidRPr="00C52869" w:rsidRDefault="00E070A2" w:rsidP="00C52869">
    <w:pPr>
      <w:pStyle w:val="Kopfzeile"/>
    </w:pPr>
    <w:r>
      <w:rPr>
        <w:noProof/>
        <w:lang w:val="fr"/>
      </w:rPr>
      <w:drawing>
        <wp:anchor distT="0" distB="0" distL="114300" distR="114300" simplePos="0" relativeHeight="251667455" behindDoc="1" locked="0" layoutInCell="1" allowOverlap="1" wp14:anchorId="5C7B0BF3" wp14:editId="5C7B0BF4">
          <wp:simplePos x="0" y="0"/>
          <wp:positionH relativeFrom="column">
            <wp:posOffset>3362960</wp:posOffset>
          </wp:positionH>
          <wp:positionV relativeFrom="paragraph">
            <wp:posOffset>-14605</wp:posOffset>
          </wp:positionV>
          <wp:extent cx="2941200" cy="428400"/>
          <wp:effectExtent l="0" t="0" r="0" b="0"/>
          <wp:wrapTight wrapText="bothSides">
            <wp:wrapPolygon edited="0">
              <wp:start x="0" y="0"/>
              <wp:lineTo x="0" y="20190"/>
              <wp:lineTo x="21409" y="20190"/>
              <wp:lineTo x="21409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2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132"/>
        </w:tabs>
        <w:ind w:left="113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F796A"/>
    <w:multiLevelType w:val="hybridMultilevel"/>
    <w:tmpl w:val="F6C20964"/>
    <w:lvl w:ilvl="0" w:tplc="C528107E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C639D"/>
    <w:multiLevelType w:val="hybridMultilevel"/>
    <w:tmpl w:val="724E98F4"/>
    <w:lvl w:ilvl="0" w:tplc="10B8ACAA">
      <w:start w:val="1"/>
      <w:numFmt w:val="bullet"/>
      <w:lvlText w:val="­"/>
      <w:lvlJc w:val="left"/>
      <w:pPr>
        <w:ind w:left="720" w:hanging="360"/>
      </w:pPr>
      <w:rPr>
        <w:rFonts w:ascii="HelveticaNeueLT Std Lt" w:hAnsi="HelveticaNeueLT Std L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DC381A"/>
    <w:multiLevelType w:val="hybridMultilevel"/>
    <w:tmpl w:val="7B10BBB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8D127E"/>
    <w:multiLevelType w:val="hybridMultilevel"/>
    <w:tmpl w:val="421EEF42"/>
    <w:lvl w:ilvl="0" w:tplc="5C8003FE">
      <w:start w:val="1"/>
      <w:numFmt w:val="bullet"/>
      <w:pStyle w:val="Aufzhlung"/>
      <w:lvlText w:val="▪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3"/>
  </w:num>
  <w:num w:numId="14">
    <w:abstractNumId w:val="18"/>
  </w:num>
  <w:num w:numId="15">
    <w:abstractNumId w:val="17"/>
  </w:num>
  <w:num w:numId="16">
    <w:abstractNumId w:val="11"/>
  </w:num>
  <w:num w:numId="17">
    <w:abstractNumId w:val="10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C4"/>
    <w:rsid w:val="00000A5F"/>
    <w:rsid w:val="00002978"/>
    <w:rsid w:val="0001010F"/>
    <w:rsid w:val="000266B7"/>
    <w:rsid w:val="000409C8"/>
    <w:rsid w:val="00041700"/>
    <w:rsid w:val="00056077"/>
    <w:rsid w:val="00063BC2"/>
    <w:rsid w:val="000701F1"/>
    <w:rsid w:val="000826CC"/>
    <w:rsid w:val="00096E8E"/>
    <w:rsid w:val="000A51D2"/>
    <w:rsid w:val="000B595D"/>
    <w:rsid w:val="000C135D"/>
    <w:rsid w:val="000E756F"/>
    <w:rsid w:val="00106688"/>
    <w:rsid w:val="001134C7"/>
    <w:rsid w:val="001432D1"/>
    <w:rsid w:val="00144122"/>
    <w:rsid w:val="00154677"/>
    <w:rsid w:val="00167916"/>
    <w:rsid w:val="00181FBF"/>
    <w:rsid w:val="00187CF5"/>
    <w:rsid w:val="001A15A0"/>
    <w:rsid w:val="001F4A7E"/>
    <w:rsid w:val="001F4B8C"/>
    <w:rsid w:val="00200E39"/>
    <w:rsid w:val="0023205B"/>
    <w:rsid w:val="00267F71"/>
    <w:rsid w:val="00290E37"/>
    <w:rsid w:val="002D38AE"/>
    <w:rsid w:val="002F06AA"/>
    <w:rsid w:val="0032330D"/>
    <w:rsid w:val="00333A1B"/>
    <w:rsid w:val="003514EE"/>
    <w:rsid w:val="00364EE3"/>
    <w:rsid w:val="003A7028"/>
    <w:rsid w:val="003C0565"/>
    <w:rsid w:val="003F1A56"/>
    <w:rsid w:val="00424553"/>
    <w:rsid w:val="00426CC1"/>
    <w:rsid w:val="00426CFA"/>
    <w:rsid w:val="0046209D"/>
    <w:rsid w:val="004A039B"/>
    <w:rsid w:val="004C1192"/>
    <w:rsid w:val="004C18A9"/>
    <w:rsid w:val="004D179F"/>
    <w:rsid w:val="00500294"/>
    <w:rsid w:val="00503076"/>
    <w:rsid w:val="00526C93"/>
    <w:rsid w:val="00580098"/>
    <w:rsid w:val="00591832"/>
    <w:rsid w:val="00592841"/>
    <w:rsid w:val="006044D5"/>
    <w:rsid w:val="00622FDC"/>
    <w:rsid w:val="00642F26"/>
    <w:rsid w:val="0065274C"/>
    <w:rsid w:val="00674895"/>
    <w:rsid w:val="00686D14"/>
    <w:rsid w:val="00687ED7"/>
    <w:rsid w:val="0069550A"/>
    <w:rsid w:val="006B11A6"/>
    <w:rsid w:val="006E0F4E"/>
    <w:rsid w:val="006F0345"/>
    <w:rsid w:val="006F0469"/>
    <w:rsid w:val="00711147"/>
    <w:rsid w:val="007277E3"/>
    <w:rsid w:val="00734458"/>
    <w:rsid w:val="007419CF"/>
    <w:rsid w:val="00756D53"/>
    <w:rsid w:val="00774E70"/>
    <w:rsid w:val="00775C08"/>
    <w:rsid w:val="00796CEE"/>
    <w:rsid w:val="007975C5"/>
    <w:rsid w:val="007B393C"/>
    <w:rsid w:val="007B7255"/>
    <w:rsid w:val="007D199A"/>
    <w:rsid w:val="00805C04"/>
    <w:rsid w:val="00832CB4"/>
    <w:rsid w:val="00841B44"/>
    <w:rsid w:val="00883CC4"/>
    <w:rsid w:val="009613D8"/>
    <w:rsid w:val="00993990"/>
    <w:rsid w:val="00995CBA"/>
    <w:rsid w:val="0099678C"/>
    <w:rsid w:val="009B0C96"/>
    <w:rsid w:val="009C222B"/>
    <w:rsid w:val="009C67A8"/>
    <w:rsid w:val="009D201B"/>
    <w:rsid w:val="009D5D9C"/>
    <w:rsid w:val="009E2171"/>
    <w:rsid w:val="00A148A3"/>
    <w:rsid w:val="00A57815"/>
    <w:rsid w:val="00A62F82"/>
    <w:rsid w:val="00AD36B2"/>
    <w:rsid w:val="00AD4CE8"/>
    <w:rsid w:val="00AD6F3E"/>
    <w:rsid w:val="00AF47AE"/>
    <w:rsid w:val="00B32ABB"/>
    <w:rsid w:val="00B41FD3"/>
    <w:rsid w:val="00B73D92"/>
    <w:rsid w:val="00B803E7"/>
    <w:rsid w:val="00BA4DDE"/>
    <w:rsid w:val="00BC655F"/>
    <w:rsid w:val="00C16FD5"/>
    <w:rsid w:val="00C51D2F"/>
    <w:rsid w:val="00C52869"/>
    <w:rsid w:val="00CA348A"/>
    <w:rsid w:val="00CA7C42"/>
    <w:rsid w:val="00CB2CE6"/>
    <w:rsid w:val="00CC0F77"/>
    <w:rsid w:val="00CF48AE"/>
    <w:rsid w:val="00CF4ECE"/>
    <w:rsid w:val="00D024E9"/>
    <w:rsid w:val="00D06A4E"/>
    <w:rsid w:val="00D176AC"/>
    <w:rsid w:val="00D41E1C"/>
    <w:rsid w:val="00D9415C"/>
    <w:rsid w:val="00E00E30"/>
    <w:rsid w:val="00E00E6D"/>
    <w:rsid w:val="00E070A2"/>
    <w:rsid w:val="00E25DCD"/>
    <w:rsid w:val="00E269E1"/>
    <w:rsid w:val="00E31677"/>
    <w:rsid w:val="00E45F13"/>
    <w:rsid w:val="00E510BC"/>
    <w:rsid w:val="00E73CB2"/>
    <w:rsid w:val="00EA59B8"/>
    <w:rsid w:val="00EC2DF9"/>
    <w:rsid w:val="00EF4EC9"/>
    <w:rsid w:val="00F016BC"/>
    <w:rsid w:val="00F041B4"/>
    <w:rsid w:val="00F0660B"/>
    <w:rsid w:val="00F123AE"/>
    <w:rsid w:val="00F73331"/>
    <w:rsid w:val="00F86884"/>
    <w:rsid w:val="00F900A8"/>
    <w:rsid w:val="00F91D3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5C7B0BCE"/>
  <w15:docId w15:val="{081759AD-7F9D-46B1-8352-69A78CAD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4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7CF5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056077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77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6077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sz w:val="26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unhideWhenUsed/>
    <w:rsid w:val="00883CC4"/>
    <w:rPr>
      <w:color w:val="auto"/>
      <w:u w:val="none"/>
    </w:rPr>
  </w:style>
  <w:style w:type="paragraph" w:styleId="Kopfzeile">
    <w:name w:val="header"/>
    <w:basedOn w:val="Standard"/>
    <w:link w:val="KopfzeileZchn"/>
    <w:uiPriority w:val="79"/>
    <w:unhideWhenUsed/>
    <w:rsid w:val="00F91D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79"/>
    <w:rsid w:val="00F73331"/>
  </w:style>
  <w:style w:type="paragraph" w:styleId="Fuzeile">
    <w:name w:val="footer"/>
    <w:basedOn w:val="Standard"/>
    <w:link w:val="FuzeileZchn"/>
    <w:uiPriority w:val="99"/>
    <w:unhideWhenUsed/>
    <w:rsid w:val="0069550A"/>
    <w:pPr>
      <w:tabs>
        <w:tab w:val="left" w:pos="5558"/>
        <w:tab w:val="left" w:pos="6957"/>
        <w:tab w:val="left" w:pos="8647"/>
      </w:tabs>
      <w:ind w:right="-569"/>
    </w:pPr>
    <w:rPr>
      <w:rFonts w:ascii="Arial Narrow" w:hAnsi="Arial Narrow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9550A"/>
    <w:rPr>
      <w:rFonts w:ascii="Arial Narrow" w:hAnsi="Arial Narrow"/>
      <w:sz w:val="18"/>
      <w:szCs w:val="18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unhideWhenUsed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unhideWhenUsed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unhideWhenUsed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56077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77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0826CC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7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826CC"/>
    <w:rPr>
      <w:rFonts w:asciiTheme="majorHAnsi" w:eastAsiaTheme="majorEastAsia" w:hAnsiTheme="majorHAnsi" w:cstheme="majorBidi"/>
      <w:b/>
      <w:spacing w:val="5"/>
      <w:kern w:val="28"/>
      <w:sz w:val="72"/>
      <w:szCs w:val="52"/>
    </w:rPr>
  </w:style>
  <w:style w:type="paragraph" w:customStyle="1" w:styleId="Brieftitel">
    <w:name w:val="Brieftitel"/>
    <w:basedOn w:val="Standard"/>
    <w:link w:val="BrieftitelZchn"/>
    <w:uiPriority w:val="14"/>
    <w:qFormat/>
    <w:rsid w:val="0032330D"/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F73331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056077"/>
    <w:rPr>
      <w:rFonts w:asciiTheme="majorHAnsi" w:eastAsiaTheme="majorEastAsia" w:hAnsiTheme="majorHAnsi" w:cstheme="majorBidi"/>
      <w:b/>
      <w:sz w:val="26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">
    <w:name w:val="Aufzählung"/>
    <w:basedOn w:val="Listenabsatz"/>
    <w:uiPriority w:val="2"/>
    <w:qFormat/>
    <w:rsid w:val="00056077"/>
    <w:pPr>
      <w:numPr>
        <w:numId w:val="15"/>
      </w:numPr>
      <w:ind w:left="284" w:hanging="284"/>
    </w:pPr>
    <w:rPr>
      <w:lang w:val="it-CH"/>
    </w:rPr>
  </w:style>
  <w:style w:type="paragraph" w:customStyle="1" w:styleId="Traktandum-Text">
    <w:name w:val="Traktandum-Text"/>
    <w:basedOn w:val="Aufzhlung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32330D"/>
    <w:rPr>
      <w:vanish/>
      <w:color w:val="A6A6A6" w:themeColor="background1" w:themeShade="A6"/>
      <w:sz w:val="18"/>
      <w:szCs w:val="18"/>
    </w:rPr>
  </w:style>
  <w:style w:type="character" w:styleId="BesuchterLink">
    <w:name w:val="FollowedHyperlink"/>
    <w:basedOn w:val="Hyperlink"/>
    <w:uiPriority w:val="75"/>
    <w:rsid w:val="00F73331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1"/>
    <w:rsid w:val="000826CC"/>
    <w:pPr>
      <w:numPr>
        <w:ilvl w:val="1"/>
      </w:numPr>
      <w:spacing w:after="160"/>
    </w:pPr>
    <w:rPr>
      <w:rFonts w:eastAsiaTheme="minorEastAsia"/>
      <w:color w:val="000000" w:themeColor="text1"/>
      <w:spacing w:val="15"/>
      <w:sz w:val="5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826CC"/>
    <w:rPr>
      <w:rFonts w:eastAsiaTheme="minorEastAsia"/>
      <w:color w:val="000000" w:themeColor="text1"/>
      <w:spacing w:val="15"/>
      <w:sz w:val="52"/>
    </w:rPr>
  </w:style>
  <w:style w:type="paragraph" w:styleId="Datum">
    <w:name w:val="Date"/>
    <w:basedOn w:val="Standard"/>
    <w:next w:val="Standard"/>
    <w:link w:val="DatumZchn"/>
    <w:uiPriority w:val="15"/>
    <w:rsid w:val="007D199A"/>
    <w:pPr>
      <w:spacing w:before="500"/>
    </w:pPr>
  </w:style>
  <w:style w:type="character" w:customStyle="1" w:styleId="DatumZchn">
    <w:name w:val="Datum Zchn"/>
    <w:basedOn w:val="Absatz-Standardschriftart"/>
    <w:link w:val="Datum"/>
    <w:uiPriority w:val="15"/>
    <w:rsid w:val="007D199A"/>
  </w:style>
  <w:style w:type="paragraph" w:styleId="Funotentext">
    <w:name w:val="footnote text"/>
    <w:basedOn w:val="Standard"/>
    <w:link w:val="FunotentextZchn"/>
    <w:uiPriority w:val="99"/>
    <w:semiHidden/>
    <w:unhideWhenUsed/>
    <w:rsid w:val="00642F2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42F2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customStyle="1" w:styleId="KontaktangabenAbsender">
    <w:name w:val="Kontaktangaben Absender"/>
    <w:basedOn w:val="Standard"/>
    <w:rsid w:val="00CC0F77"/>
    <w:pPr>
      <w:spacing w:after="1000"/>
    </w:pPr>
    <w:rPr>
      <w:rFonts w:ascii="Arial" w:hAnsi="Arial" w:cs="Arial"/>
      <w:sz w:val="16"/>
      <w:szCs w:val="16"/>
    </w:rPr>
  </w:style>
  <w:style w:type="paragraph" w:customStyle="1" w:styleId="Nummerierung">
    <w:name w:val="Nummerierung"/>
    <w:basedOn w:val="Listenabsatz"/>
    <w:uiPriority w:val="3"/>
    <w:qFormat/>
    <w:rsid w:val="00056077"/>
    <w:pPr>
      <w:numPr>
        <w:numId w:val="17"/>
      </w:numPr>
      <w:ind w:left="284" w:hanging="284"/>
    </w:pPr>
  </w:style>
  <w:style w:type="paragraph" w:customStyle="1" w:styleId="FusszeileSeitenzahl">
    <w:name w:val="Fusszeile Seitenzahl"/>
    <w:basedOn w:val="Standard"/>
    <w:uiPriority w:val="99"/>
    <w:rsid w:val="00D41E1C"/>
    <w:pPr>
      <w:tabs>
        <w:tab w:val="right" w:pos="9637"/>
      </w:tabs>
    </w:pPr>
    <w:rPr>
      <w:sz w:val="18"/>
      <w:szCs w:val="18"/>
    </w:rPr>
  </w:style>
  <w:style w:type="character" w:styleId="Seitenzahl">
    <w:name w:val="page number"/>
    <w:basedOn w:val="Absatz-Standardschriftart"/>
    <w:uiPriority w:val="99"/>
    <w:rsid w:val="00C16FD5"/>
  </w:style>
  <w:style w:type="character" w:styleId="NichtaufgelsteErwhnung">
    <w:name w:val="Unresolved Mention"/>
    <w:basedOn w:val="Absatz-Standardschriftart"/>
    <w:uiPriority w:val="99"/>
    <w:semiHidden/>
    <w:unhideWhenUsed/>
    <w:rsid w:val="00D176A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E00E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10C52E1F7BF587237F5369BFABA5A2F5192F5C03/mailto%3Ainfo%40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ch-direct">
      <a:dk1>
        <a:sysClr val="windowText" lastClr="000000"/>
      </a:dk1>
      <a:lt1>
        <a:sysClr val="window" lastClr="FFFFFF"/>
      </a:lt1>
      <a:dk2>
        <a:srgbClr val="1F497D"/>
      </a:dk2>
      <a:lt2>
        <a:srgbClr val="D8D8D8"/>
      </a:lt2>
      <a:accent1>
        <a:srgbClr val="6493CD"/>
      </a:accent1>
      <a:accent2>
        <a:srgbClr val="D6766C"/>
      </a:accent2>
      <a:accent3>
        <a:srgbClr val="89C26A"/>
      </a:accent3>
      <a:accent4>
        <a:srgbClr val="8064A2"/>
      </a:accent4>
      <a:accent5>
        <a:srgbClr val="43C2CF"/>
      </a:accent5>
      <a:accent6>
        <a:srgbClr val="F9B045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c48761f-100f-4b21-bfba-e6963edc687a">VXEHHNPPKHJR-1000582777-554802</_dlc_DocId>
    <_dlc_DocIdUrl xmlns="fc48761f-100f-4b21-bfba-e6963edc687a">
      <Url>https://voev.sharepoint.com/sites/AbtoeffentlicherVerkehrVoeV/_layouts/15/DocIdRedir.aspx?ID=VXEHHNPPKHJR-1000582777-554802</Url>
      <Description>VXEHHNPPKHJR-1000582777-554802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663C6CEEE474AB7A75D47C7492EF0" ma:contentTypeVersion="13" ma:contentTypeDescription="Create a new document." ma:contentTypeScope="" ma:versionID="65f3c1829ca2fa65ebdc79f2db64727a">
  <xsd:schema xmlns:xsd="http://www.w3.org/2001/XMLSchema" xmlns:xs="http://www.w3.org/2001/XMLSchema" xmlns:p="http://schemas.microsoft.com/office/2006/metadata/properties" xmlns:ns2="dff2d33b-e58c-4b22-aaee-1c3e400aa24b" xmlns:ns3="fc48761f-100f-4b21-bfba-e6963edc687a" targetNamespace="http://schemas.microsoft.com/office/2006/metadata/properties" ma:root="true" ma:fieldsID="bce389b8865d17395dfc988684b48a13" ns2:_="" ns3:_="">
    <xsd:import namespace="dff2d33b-e58c-4b22-aaee-1c3e400aa24b"/>
    <xsd:import namespace="fc48761f-100f-4b21-bfba-e6963edc68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2d33b-e58c-4b22-aaee-1c3e400aa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8761f-100f-4b21-bfba-e6963edc687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66A14A-00FC-40FD-BAB9-F573001CAE92}">
  <ds:schemaRefs>
    <ds:schemaRef ds:uri="http://schemas.microsoft.com/office/2006/metadata/properties"/>
    <ds:schemaRef ds:uri="http://schemas.microsoft.com/office/infopath/2007/PartnerControls"/>
    <ds:schemaRef ds:uri="fc48761f-100f-4b21-bfba-e6963edc687a"/>
  </ds:schemaRefs>
</ds:datastoreItem>
</file>

<file path=customXml/itemProps2.xml><?xml version="1.0" encoding="utf-8"?>
<ds:datastoreItem xmlns:ds="http://schemas.openxmlformats.org/officeDocument/2006/customXml" ds:itemID="{25454422-CA22-4713-B96E-BACBA223EA5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FE8AADC-A743-49C9-8659-F76E005F69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AF4F81-C5E2-4437-85D8-E741BE75FD2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9B5DAB-689E-47C9-A0CF-601800BF1C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1379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 Wüthrich</dc:creator>
  <cp:lastModifiedBy>Daniela Walker</cp:lastModifiedBy>
  <cp:revision>2</cp:revision>
  <dcterms:created xsi:type="dcterms:W3CDTF">2021-03-29T07:13:00Z</dcterms:created>
  <dcterms:modified xsi:type="dcterms:W3CDTF">2021-03-29T07:13:00Z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0x010100001663C6CEEE474AB7A75D47C7492EF0</vt:lpwstr>
  </property>
  <property fmtid="{D5CDD505-2E9C-101B-9397-08002B2CF9AE}" pid="3" name="_dlc_DocIdItemGuid">
    <vt:lpwstr>b1b5329e-aaac-41a0-a943-824ec76b133e</vt:lpwstr>
  </property>
</Properties>
</file>