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A6405" w14:textId="61FF1190" w:rsidR="007975C5" w:rsidRDefault="00EF4EC9" w:rsidP="003A7028">
      <w:pPr>
        <w:pStyle w:val="Titel"/>
        <w:rPr>
          <w:rStyle w:val="Seitenzahl"/>
          <w:b w:val="0"/>
          <w:bCs/>
          <w:sz w:val="28"/>
          <w:szCs w:val="28"/>
          <w:lang w:val="de-DE"/>
        </w:rPr>
      </w:pPr>
      <w:r w:rsidRPr="003A7028">
        <w:rPr>
          <w:rStyle w:val="Seitenzahl"/>
          <w:b w:val="0"/>
          <w:bCs/>
          <w:sz w:val="28"/>
          <w:szCs w:val="28"/>
          <w:lang w:val="de-DE"/>
        </w:rPr>
        <w:t>B</w:t>
      </w:r>
      <w:r w:rsidR="007975C5" w:rsidRPr="003A7028">
        <w:rPr>
          <w:rStyle w:val="Seitenzahl"/>
          <w:b w:val="0"/>
          <w:bCs/>
          <w:sz w:val="28"/>
          <w:szCs w:val="28"/>
          <w:lang w:val="de-DE"/>
        </w:rPr>
        <w:t>est Practices aus der öV-Branche</w:t>
      </w:r>
      <w:r w:rsidR="003A7028" w:rsidRPr="003A7028">
        <w:rPr>
          <w:rStyle w:val="Seitenzahl"/>
          <w:b w:val="0"/>
          <w:bCs/>
          <w:sz w:val="28"/>
          <w:szCs w:val="28"/>
          <w:lang w:val="de-DE"/>
        </w:rPr>
        <w:t xml:space="preserve"> zur Steigerung des öV-Anteils</w:t>
      </w:r>
    </w:p>
    <w:p w14:paraId="1151A858" w14:textId="240703A6" w:rsidR="00187CF5" w:rsidRDefault="00187CF5" w:rsidP="00187CF5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05"/>
        <w:gridCol w:w="2123"/>
        <w:gridCol w:w="543"/>
        <w:gridCol w:w="1152"/>
        <w:gridCol w:w="1076"/>
        <w:gridCol w:w="648"/>
        <w:gridCol w:w="1980"/>
      </w:tblGrid>
      <w:tr w:rsidR="001324DD" w:rsidRPr="00926136" w14:paraId="3E15D730" w14:textId="77777777" w:rsidTr="00CB0EAB">
        <w:tc>
          <w:tcPr>
            <w:tcW w:w="2544" w:type="dxa"/>
            <w:shd w:val="clear" w:color="auto" w:fill="E0E9F5" w:themeFill="accent1" w:themeFillTint="33"/>
          </w:tcPr>
          <w:p w14:paraId="6A7DD21F" w14:textId="77777777" w:rsidR="00187CF5" w:rsidRPr="00926136" w:rsidRDefault="00187CF5" w:rsidP="00CB2651">
            <w:pPr>
              <w:rPr>
                <w:b/>
                <w:bCs/>
                <w:sz w:val="20"/>
                <w:szCs w:val="20"/>
              </w:rPr>
            </w:pPr>
            <w:r w:rsidRPr="00926136">
              <w:rPr>
                <w:b/>
                <w:bCs/>
                <w:sz w:val="20"/>
                <w:szCs w:val="20"/>
              </w:rPr>
              <w:t>Transportunternehmen</w:t>
            </w:r>
          </w:p>
        </w:tc>
        <w:tc>
          <w:tcPr>
            <w:tcW w:w="7083" w:type="dxa"/>
            <w:gridSpan w:val="6"/>
            <w:shd w:val="clear" w:color="auto" w:fill="E0E9F5" w:themeFill="accent1" w:themeFillTint="33"/>
          </w:tcPr>
          <w:p w14:paraId="77F2F109" w14:textId="4A27D135" w:rsidR="00187CF5" w:rsidRPr="00926136" w:rsidRDefault="00165118" w:rsidP="00CB2651">
            <w:pPr>
              <w:rPr>
                <w:sz w:val="20"/>
                <w:szCs w:val="20"/>
              </w:rPr>
            </w:pPr>
            <w:r w:rsidRPr="00926136">
              <w:rPr>
                <w:sz w:val="20"/>
                <w:szCs w:val="20"/>
              </w:rPr>
              <w:t>SBB (</w:t>
            </w:r>
            <w:r w:rsidR="008C019B">
              <w:rPr>
                <w:sz w:val="20"/>
                <w:szCs w:val="20"/>
              </w:rPr>
              <w:t xml:space="preserve">und </w:t>
            </w:r>
            <w:proofErr w:type="spellStart"/>
            <w:r w:rsidRPr="00926136">
              <w:rPr>
                <w:sz w:val="20"/>
                <w:szCs w:val="20"/>
              </w:rPr>
              <w:t>Ti</w:t>
            </w:r>
            <w:r w:rsidR="00AF0649">
              <w:rPr>
                <w:sz w:val="20"/>
                <w:szCs w:val="20"/>
              </w:rPr>
              <w:t>L</w:t>
            </w:r>
            <w:r w:rsidRPr="00926136">
              <w:rPr>
                <w:sz w:val="20"/>
                <w:szCs w:val="20"/>
              </w:rPr>
              <w:t>o</w:t>
            </w:r>
            <w:proofErr w:type="spellEnd"/>
            <w:r w:rsidRPr="00926136">
              <w:rPr>
                <w:sz w:val="20"/>
                <w:szCs w:val="20"/>
              </w:rPr>
              <w:t>)</w:t>
            </w:r>
          </w:p>
        </w:tc>
      </w:tr>
      <w:tr w:rsidR="00CB0EAB" w:rsidRPr="001A0FE4" w14:paraId="63F2FD75" w14:textId="77777777" w:rsidTr="00CB0EAB">
        <w:tc>
          <w:tcPr>
            <w:tcW w:w="2544" w:type="dxa"/>
            <w:shd w:val="clear" w:color="auto" w:fill="E0E9F5" w:themeFill="accent1" w:themeFillTint="33"/>
          </w:tcPr>
          <w:p w14:paraId="66ED1C16" w14:textId="77777777" w:rsidR="00CB0EAB" w:rsidRPr="00926136" w:rsidRDefault="00CB0EAB" w:rsidP="00CB0EAB">
            <w:pPr>
              <w:rPr>
                <w:b/>
                <w:bCs/>
                <w:sz w:val="20"/>
                <w:szCs w:val="20"/>
              </w:rPr>
            </w:pPr>
            <w:r w:rsidRPr="00926136">
              <w:rPr>
                <w:b/>
                <w:bCs/>
                <w:sz w:val="20"/>
                <w:szCs w:val="20"/>
              </w:rPr>
              <w:t>Kontaktperson</w:t>
            </w:r>
          </w:p>
          <w:p w14:paraId="315B550E" w14:textId="77777777" w:rsidR="00CB0EAB" w:rsidRPr="00926136" w:rsidRDefault="00CB0EAB" w:rsidP="00CB0EAB">
            <w:pPr>
              <w:rPr>
                <w:b/>
                <w:bCs/>
                <w:sz w:val="20"/>
                <w:szCs w:val="20"/>
              </w:rPr>
            </w:pPr>
            <w:r w:rsidRPr="00926136">
              <w:rPr>
                <w:b/>
                <w:bCs/>
                <w:sz w:val="20"/>
                <w:szCs w:val="20"/>
              </w:rPr>
              <w:t>(inkl. E-Mail-Adresse)</w:t>
            </w:r>
          </w:p>
        </w:tc>
        <w:tc>
          <w:tcPr>
            <w:tcW w:w="7083" w:type="dxa"/>
            <w:gridSpan w:val="6"/>
            <w:shd w:val="clear" w:color="auto" w:fill="E0E9F5" w:themeFill="accent1" w:themeFillTint="33"/>
          </w:tcPr>
          <w:p w14:paraId="029AB608" w14:textId="2E6E21BB" w:rsidR="001A0FE4" w:rsidRPr="001F51A1" w:rsidRDefault="001A0FE4" w:rsidP="001A0FE4">
            <w:pPr>
              <w:rPr>
                <w:sz w:val="20"/>
                <w:szCs w:val="20"/>
              </w:rPr>
            </w:pPr>
            <w:r w:rsidRPr="001F51A1">
              <w:rPr>
                <w:sz w:val="20"/>
                <w:szCs w:val="20"/>
              </w:rPr>
              <w:t>T</w:t>
            </w:r>
            <w:r w:rsidR="00ED47C8" w:rsidRPr="001F51A1">
              <w:rPr>
                <w:sz w:val="20"/>
                <w:szCs w:val="20"/>
              </w:rPr>
              <w:t>herese Herren</w:t>
            </w:r>
          </w:p>
          <w:p w14:paraId="7924390C" w14:textId="5210DCD9" w:rsidR="001A0FE4" w:rsidRPr="001F51A1" w:rsidRDefault="001A0FE4" w:rsidP="001F51A1">
            <w:pPr>
              <w:rPr>
                <w:sz w:val="20"/>
                <w:szCs w:val="20"/>
              </w:rPr>
            </w:pPr>
            <w:r w:rsidRPr="001F51A1">
              <w:rPr>
                <w:sz w:val="20"/>
                <w:szCs w:val="20"/>
              </w:rPr>
              <w:t>SBB – Angebotsplanung</w:t>
            </w:r>
          </w:p>
          <w:p w14:paraId="2144B57B" w14:textId="5F64D837" w:rsidR="00CB0EAB" w:rsidRPr="001F51A1" w:rsidRDefault="008C4AC1" w:rsidP="001A0FE4">
            <w:r w:rsidRPr="001F51A1">
              <w:rPr>
                <w:sz w:val="20"/>
                <w:szCs w:val="20"/>
              </w:rPr>
              <w:t>therese.herren</w:t>
            </w:r>
            <w:r w:rsidR="001A0FE4" w:rsidRPr="001A0FE4">
              <w:rPr>
                <w:sz w:val="20"/>
                <w:szCs w:val="20"/>
              </w:rPr>
              <w:t>@</w:t>
            </w:r>
            <w:r w:rsidRPr="001F51A1">
              <w:rPr>
                <w:sz w:val="20"/>
                <w:szCs w:val="20"/>
              </w:rPr>
              <w:t>sbb.ch</w:t>
            </w:r>
          </w:p>
        </w:tc>
      </w:tr>
      <w:tr w:rsidR="00CB0EAB" w:rsidRPr="00926136" w14:paraId="426C47CE" w14:textId="77777777" w:rsidTr="00CB0EAB">
        <w:tc>
          <w:tcPr>
            <w:tcW w:w="2544" w:type="dxa"/>
            <w:shd w:val="clear" w:color="auto" w:fill="E0E9F5" w:themeFill="accent1" w:themeFillTint="33"/>
          </w:tcPr>
          <w:p w14:paraId="2BD35067" w14:textId="4FDB330B" w:rsidR="00CB0EAB" w:rsidRPr="00926136" w:rsidRDefault="00CB0EAB" w:rsidP="00CB0EAB">
            <w:pPr>
              <w:rPr>
                <w:b/>
                <w:bCs/>
                <w:sz w:val="20"/>
                <w:szCs w:val="20"/>
              </w:rPr>
            </w:pPr>
            <w:r w:rsidRPr="00926136">
              <w:rPr>
                <w:b/>
                <w:bCs/>
                <w:sz w:val="20"/>
                <w:szCs w:val="20"/>
              </w:rPr>
              <w:t>Titel</w:t>
            </w:r>
          </w:p>
        </w:tc>
        <w:tc>
          <w:tcPr>
            <w:tcW w:w="7083" w:type="dxa"/>
            <w:gridSpan w:val="6"/>
            <w:shd w:val="clear" w:color="auto" w:fill="E0E9F5" w:themeFill="accent1" w:themeFillTint="33"/>
          </w:tcPr>
          <w:p w14:paraId="64C05AE7" w14:textId="3AC79F2E" w:rsidR="00CB0EAB" w:rsidRPr="00926136" w:rsidRDefault="00CB0EAB" w:rsidP="00CB0EAB">
            <w:pPr>
              <w:rPr>
                <w:sz w:val="20"/>
                <w:szCs w:val="20"/>
              </w:rPr>
            </w:pPr>
            <w:r w:rsidRPr="00926136">
              <w:rPr>
                <w:sz w:val="20"/>
                <w:szCs w:val="20"/>
              </w:rPr>
              <w:t>Ceneri 202</w:t>
            </w:r>
            <w:r w:rsidR="00F31C6D">
              <w:rPr>
                <w:sz w:val="20"/>
                <w:szCs w:val="20"/>
              </w:rPr>
              <w:t>0</w:t>
            </w:r>
            <w:r w:rsidRPr="00926136">
              <w:rPr>
                <w:sz w:val="20"/>
                <w:szCs w:val="20"/>
              </w:rPr>
              <w:t xml:space="preserve"> – Angebotssprung im Tessin</w:t>
            </w:r>
          </w:p>
        </w:tc>
      </w:tr>
      <w:tr w:rsidR="00CB0EAB" w:rsidRPr="00926136" w14:paraId="5B2C8CB0" w14:textId="77777777" w:rsidTr="00CB0EAB">
        <w:tc>
          <w:tcPr>
            <w:tcW w:w="2544" w:type="dxa"/>
          </w:tcPr>
          <w:p w14:paraId="7BF2602B" w14:textId="77777777" w:rsidR="00CB0EAB" w:rsidRPr="00926136" w:rsidRDefault="00CB0EAB" w:rsidP="00CB0EAB">
            <w:pPr>
              <w:rPr>
                <w:b/>
                <w:bCs/>
                <w:sz w:val="20"/>
                <w:szCs w:val="20"/>
              </w:rPr>
            </w:pPr>
            <w:r w:rsidRPr="00926136">
              <w:rPr>
                <w:b/>
                <w:bCs/>
                <w:sz w:val="20"/>
                <w:szCs w:val="20"/>
              </w:rPr>
              <w:t xml:space="preserve">Massnahme zur </w:t>
            </w:r>
          </w:p>
          <w:p w14:paraId="1C605CB1" w14:textId="77777777" w:rsidR="00CB0EAB" w:rsidRPr="00926136" w:rsidRDefault="00CB0EAB" w:rsidP="00CB0EAB">
            <w:pPr>
              <w:rPr>
                <w:b/>
                <w:bCs/>
                <w:sz w:val="20"/>
                <w:szCs w:val="20"/>
              </w:rPr>
            </w:pPr>
            <w:r w:rsidRPr="00926136">
              <w:rPr>
                <w:b/>
                <w:bCs/>
                <w:sz w:val="20"/>
                <w:szCs w:val="20"/>
              </w:rPr>
              <w:t xml:space="preserve">Steigerung des öV-Anteils </w:t>
            </w:r>
          </w:p>
        </w:tc>
        <w:tc>
          <w:tcPr>
            <w:tcW w:w="7083" w:type="dxa"/>
            <w:gridSpan w:val="6"/>
          </w:tcPr>
          <w:p w14:paraId="788561FD" w14:textId="7CBBB3EE" w:rsidR="00CB0EAB" w:rsidRPr="008C019B" w:rsidRDefault="00CB0EAB" w:rsidP="00CB0EAB">
            <w:pPr>
              <w:jc w:val="both"/>
              <w:rPr>
                <w:sz w:val="20"/>
                <w:szCs w:val="20"/>
              </w:rPr>
            </w:pPr>
            <w:r w:rsidRPr="008C019B">
              <w:rPr>
                <w:sz w:val="20"/>
                <w:szCs w:val="20"/>
              </w:rPr>
              <w:t>Ma</w:t>
            </w:r>
            <w:r>
              <w:rPr>
                <w:sz w:val="20"/>
                <w:szCs w:val="20"/>
              </w:rPr>
              <w:t>ss</w:t>
            </w:r>
            <w:r w:rsidRPr="008C019B">
              <w:rPr>
                <w:sz w:val="20"/>
                <w:szCs w:val="20"/>
              </w:rPr>
              <w:t xml:space="preserve">nahmen sowohl für den </w:t>
            </w:r>
            <w:r>
              <w:rPr>
                <w:sz w:val="20"/>
                <w:szCs w:val="20"/>
              </w:rPr>
              <w:t xml:space="preserve">Fernverkehr </w:t>
            </w:r>
            <w:r w:rsidRPr="008C019B">
              <w:rPr>
                <w:sz w:val="20"/>
                <w:szCs w:val="20"/>
              </w:rPr>
              <w:t xml:space="preserve">als auch für den </w:t>
            </w:r>
            <w:r>
              <w:rPr>
                <w:sz w:val="20"/>
                <w:szCs w:val="20"/>
              </w:rPr>
              <w:t>regionalen V</w:t>
            </w:r>
            <w:r w:rsidRPr="008C019B">
              <w:rPr>
                <w:sz w:val="20"/>
                <w:szCs w:val="20"/>
              </w:rPr>
              <w:t>erkehr</w:t>
            </w:r>
            <w:r>
              <w:rPr>
                <w:sz w:val="20"/>
                <w:szCs w:val="20"/>
              </w:rPr>
              <w:t>:</w:t>
            </w:r>
          </w:p>
          <w:p w14:paraId="6FB7FC25" w14:textId="1623DA96" w:rsidR="00CB0EAB" w:rsidRDefault="00CB0EAB" w:rsidP="00CB0EAB">
            <w:pPr>
              <w:pStyle w:val="Listenabsatz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8C019B">
              <w:rPr>
                <w:sz w:val="20"/>
                <w:szCs w:val="20"/>
              </w:rPr>
              <w:t>Verkürzung der Fahrzeit</w:t>
            </w:r>
          </w:p>
          <w:p w14:paraId="473476F4" w14:textId="79313480" w:rsidR="00CB0EAB" w:rsidRDefault="00CB0EAB" w:rsidP="00CB0EAB">
            <w:pPr>
              <w:pStyle w:val="Listenabsatz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Erhöhung der Taktfrequenz</w:t>
            </w:r>
          </w:p>
          <w:p w14:paraId="75079980" w14:textId="242D666A" w:rsidR="00CB0EAB" w:rsidRDefault="00CB0EAB" w:rsidP="00CB0EAB">
            <w:pPr>
              <w:pStyle w:val="Listenabsatz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8C019B">
              <w:rPr>
                <w:sz w:val="20"/>
                <w:szCs w:val="20"/>
              </w:rPr>
              <w:t>Einführung von neuem Rollmaterial</w:t>
            </w:r>
          </w:p>
          <w:p w14:paraId="37D0AA93" w14:textId="31C5D754" w:rsidR="00CB0EAB" w:rsidRPr="008C019B" w:rsidRDefault="00CB0EAB" w:rsidP="00CB0EAB">
            <w:pPr>
              <w:pStyle w:val="Listenabsatz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Einrichtung einer neuen Direktverbindung </w:t>
            </w:r>
          </w:p>
        </w:tc>
      </w:tr>
      <w:tr w:rsidR="00CB0EAB" w:rsidRPr="00AF0649" w14:paraId="11164C40" w14:textId="77777777" w:rsidTr="00CB0EAB">
        <w:tc>
          <w:tcPr>
            <w:tcW w:w="2544" w:type="dxa"/>
          </w:tcPr>
          <w:p w14:paraId="571E1A1F" w14:textId="6BE0AA09" w:rsidR="00CB0EAB" w:rsidRPr="00926136" w:rsidRDefault="00CB0EAB" w:rsidP="00CB0EAB">
            <w:pPr>
              <w:rPr>
                <w:b/>
                <w:bCs/>
                <w:sz w:val="20"/>
                <w:szCs w:val="20"/>
              </w:rPr>
            </w:pPr>
            <w:r w:rsidRPr="00926136">
              <w:rPr>
                <w:b/>
                <w:bCs/>
                <w:sz w:val="20"/>
                <w:szCs w:val="20"/>
              </w:rPr>
              <w:t xml:space="preserve">Kurzbeschreibung der Massnahme </w:t>
            </w:r>
          </w:p>
        </w:tc>
        <w:tc>
          <w:tcPr>
            <w:tcW w:w="7083" w:type="dxa"/>
            <w:gridSpan w:val="6"/>
          </w:tcPr>
          <w:p w14:paraId="266DB6B7" w14:textId="16867D6F" w:rsidR="00BA2594" w:rsidRPr="001A0FE4" w:rsidRDefault="00BA2594" w:rsidP="00CB0EA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1F51A1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Der Kanton Tessin profitiert in erster Linie stark durch den Infrastrukturausbau der NEAT mit dem Ceneri-Basistunnel und dem damit verbundenen Angebotsausbau und Fahrzeitverkürzungen. Damit erfährt der Marktraum Tessin (Tarifverbund </w:t>
            </w:r>
            <w:proofErr w:type="spellStart"/>
            <w:r w:rsidRPr="001F51A1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Arcobaleno</w:t>
            </w:r>
            <w:proofErr w:type="spellEnd"/>
            <w:r w:rsidRPr="001F51A1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ED41EC" w:rsidRPr="001A0FE4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D41EC" w:rsidRPr="001F51A1">
              <w:rPr>
                <w:rStyle w:val="normaltextrun"/>
                <w:color w:val="000000"/>
                <w:sz w:val="20"/>
                <w:szCs w:val="20"/>
              </w:rPr>
              <w:t>im Fahrplan</w:t>
            </w:r>
            <w:r w:rsidRPr="001F51A1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2021 einen enormen Angebotssprung </w:t>
            </w:r>
            <w:r w:rsidR="00A77B6C" w:rsidRPr="001A0FE4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von </w:t>
            </w:r>
            <w:r w:rsidRPr="001F51A1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rund 8</w:t>
            </w:r>
            <w:r w:rsidR="00857D68" w:rsidRPr="001F51A1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1F51A1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%</w:t>
            </w:r>
            <w:r w:rsidR="00A77B6C" w:rsidRPr="001A0FE4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Angebotskilometer</w:t>
            </w:r>
            <w:r w:rsidRPr="001F51A1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, der nicht vergleichbar mit anderen Räumen </w:t>
            </w:r>
            <w:r w:rsidR="00857D68" w:rsidRPr="001F51A1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in der Schweiz </w:t>
            </w:r>
            <w:r w:rsidRPr="001F51A1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ist (siehe Abbildung 1). </w:t>
            </w:r>
            <w:r w:rsidR="00ED41EC" w:rsidRPr="001A0FE4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Die Hauptagglomerationen Bellinzona, Locarno</w:t>
            </w:r>
            <w:r w:rsidR="00456CDF" w:rsidRPr="001A0FE4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ED41EC" w:rsidRPr="001A0FE4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Lugano</w:t>
            </w:r>
            <w:r w:rsidR="00456CDF" w:rsidRPr="001A0FE4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und </w:t>
            </w:r>
            <w:r w:rsidR="00ED41EC" w:rsidRPr="001A0FE4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Mendrisio profitieren durch den Ausbau der Bahn mit deutlichen </w:t>
            </w:r>
            <w:r w:rsidRPr="001F51A1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Erreichbarkeitsgewinnen (siehe Abbildung 2). </w:t>
            </w:r>
            <w:r w:rsidRPr="001F51A1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D2A5D45" w14:textId="27755B3F" w:rsidR="00CB0EAB" w:rsidRPr="001A0FE4" w:rsidRDefault="00CB0EAB" w:rsidP="00CB0EAB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A0FE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Der Fahrplan 2021 bringt schnellere, häufigere und bequemere Verbindungen auf der Nord-Süd-Achse Gotthard. </w:t>
            </w:r>
            <w:r w:rsidRPr="001A0FE4">
              <w:rPr>
                <w:rFonts w:cstheme="minorHAnsi"/>
                <w:color w:val="000000"/>
                <w:sz w:val="20"/>
                <w:szCs w:val="20"/>
              </w:rPr>
              <w:t xml:space="preserve">Für Personenzüge </w:t>
            </w:r>
            <w:r w:rsidR="00456CDF" w:rsidRPr="001A0FE4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="00456CDF" w:rsidRPr="001F51A1">
              <w:rPr>
                <w:sz w:val="20"/>
                <w:szCs w:val="20"/>
              </w:rPr>
              <w:t xml:space="preserve">auert </w:t>
            </w:r>
            <w:r w:rsidRPr="001A0FE4">
              <w:rPr>
                <w:rFonts w:cstheme="minorHAnsi"/>
                <w:color w:val="000000"/>
                <w:sz w:val="20"/>
                <w:szCs w:val="20"/>
              </w:rPr>
              <w:t>die Fahrt von Zürich nach</w:t>
            </w:r>
            <w:r w:rsidR="00ED41EC" w:rsidRPr="001A0FE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ED41EC" w:rsidRPr="001F51A1">
              <w:rPr>
                <w:sz w:val="20"/>
                <w:szCs w:val="20"/>
              </w:rPr>
              <w:t xml:space="preserve">Lugano </w:t>
            </w:r>
            <w:r w:rsidR="00456CDF" w:rsidRPr="001F51A1">
              <w:rPr>
                <w:sz w:val="20"/>
                <w:szCs w:val="20"/>
              </w:rPr>
              <w:t>weniger als</w:t>
            </w:r>
            <w:r w:rsidR="00ED41EC" w:rsidRPr="001F51A1">
              <w:rPr>
                <w:sz w:val="20"/>
                <w:szCs w:val="20"/>
              </w:rPr>
              <w:t xml:space="preserve"> zwei Stunden, nach</w:t>
            </w:r>
            <w:r w:rsidRPr="001A0FE4">
              <w:rPr>
                <w:rFonts w:cstheme="minorHAnsi"/>
                <w:color w:val="000000"/>
                <w:sz w:val="20"/>
                <w:szCs w:val="20"/>
              </w:rPr>
              <w:t xml:space="preserve"> Mailand </w:t>
            </w:r>
            <w:r w:rsidR="00B36FDC" w:rsidRPr="001A0FE4">
              <w:rPr>
                <w:rFonts w:cstheme="minorHAnsi"/>
                <w:color w:val="000000"/>
                <w:sz w:val="20"/>
                <w:szCs w:val="20"/>
              </w:rPr>
              <w:t xml:space="preserve">rund </w:t>
            </w:r>
            <w:r w:rsidRPr="001A0FE4">
              <w:rPr>
                <w:rFonts w:cstheme="minorHAnsi"/>
                <w:color w:val="000000"/>
                <w:sz w:val="20"/>
                <w:szCs w:val="20"/>
              </w:rPr>
              <w:t>3 Stunden 1</w:t>
            </w:r>
            <w:r w:rsidR="00B36FDC" w:rsidRPr="001A0FE4"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Pr="001A0FE4">
              <w:rPr>
                <w:rFonts w:cstheme="minorHAnsi"/>
                <w:color w:val="000000"/>
                <w:sz w:val="20"/>
                <w:szCs w:val="20"/>
              </w:rPr>
              <w:t xml:space="preserve"> Minuten. Gleichzeitig wird das Angebot zwischen Zürich und Mailand auf täglich zehn Direktverbindungen ausgebaut. Eingesetzt werden auf der Gotthardachse im </w:t>
            </w:r>
            <w:r w:rsidR="00B36FDC" w:rsidRPr="001A0FE4">
              <w:rPr>
                <w:rFonts w:cstheme="minorHAnsi"/>
                <w:color w:val="000000"/>
                <w:sz w:val="20"/>
                <w:szCs w:val="20"/>
              </w:rPr>
              <w:t xml:space="preserve">nationalen wie auch im </w:t>
            </w:r>
            <w:r w:rsidRPr="001A0FE4">
              <w:rPr>
                <w:rFonts w:cstheme="minorHAnsi"/>
                <w:color w:val="000000"/>
                <w:sz w:val="20"/>
                <w:szCs w:val="20"/>
              </w:rPr>
              <w:t xml:space="preserve">grenzüberschreitenden Verkehr mit Italien in erster Linie die neuen </w:t>
            </w:r>
            <w:proofErr w:type="spellStart"/>
            <w:r w:rsidRPr="001A0FE4">
              <w:rPr>
                <w:rFonts w:cstheme="minorHAnsi"/>
                <w:color w:val="000000"/>
                <w:sz w:val="20"/>
                <w:szCs w:val="20"/>
              </w:rPr>
              <w:t>Giruno</w:t>
            </w:r>
            <w:proofErr w:type="spellEnd"/>
            <w:r w:rsidRPr="001A0FE4">
              <w:rPr>
                <w:rFonts w:cstheme="minorHAnsi"/>
                <w:color w:val="000000"/>
                <w:sz w:val="20"/>
                <w:szCs w:val="20"/>
              </w:rPr>
              <w:t>-Züge. </w:t>
            </w:r>
          </w:p>
          <w:p w14:paraId="55B1EB86" w14:textId="6F542325" w:rsidR="00CB0EAB" w:rsidRPr="001A0FE4" w:rsidRDefault="00CB0EAB" w:rsidP="00CB0EAB">
            <w:pPr>
              <w:jc w:val="both"/>
              <w:rPr>
                <w:rFonts w:cstheme="minorHAnsi"/>
                <w:sz w:val="20"/>
                <w:szCs w:val="20"/>
              </w:rPr>
            </w:pPr>
            <w:r w:rsidRPr="001A0FE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Auch der Regionalverkehr profitiert von dieser Infrastruktur. Die Verbindungen </w:t>
            </w:r>
            <w:r w:rsidRPr="001A0FE4">
              <w:rPr>
                <w:rFonts w:cstheme="minorHAnsi"/>
                <w:sz w:val="20"/>
                <w:szCs w:val="20"/>
                <w:shd w:val="clear" w:color="auto" w:fill="FFFFFF"/>
              </w:rPr>
              <w:t>zwischen den kantonalen Zentren</w:t>
            </w:r>
            <w:r w:rsidR="00A77B6C" w:rsidRPr="001A0FE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Bellinzona, Lugano, Locarno und Mendrisio</w:t>
            </w:r>
            <w:r w:rsidRPr="001A0FE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werden schneller und häufiger sein. Überdies wurde eine neue Direktverbindung </w:t>
            </w:r>
            <w:r w:rsidRPr="001A0FE4">
              <w:rPr>
                <w:rFonts w:cstheme="minorHAnsi"/>
                <w:sz w:val="20"/>
                <w:szCs w:val="20"/>
              </w:rPr>
              <w:t>im Halbstundentakt für die Strecke Locarno-Lugano-Chiasso eingeführt (mit Verlängerung im Stundentakt bis Milano Centrale).</w:t>
            </w:r>
          </w:p>
          <w:p w14:paraId="740A0528" w14:textId="17FC6FD9" w:rsidR="00CB0EAB" w:rsidRPr="001F51A1" w:rsidRDefault="00CB0EAB" w:rsidP="00CB0EAB">
            <w:pPr>
              <w:jc w:val="both"/>
              <w:rPr>
                <w:rFonts w:cstheme="minorHAnsi"/>
                <w:sz w:val="20"/>
                <w:szCs w:val="20"/>
              </w:rPr>
            </w:pPr>
            <w:r w:rsidRPr="001F51A1">
              <w:rPr>
                <w:rFonts w:cstheme="minorHAnsi"/>
                <w:sz w:val="20"/>
                <w:szCs w:val="20"/>
              </w:rPr>
              <w:t>Ergänzende Massnahmen andere</w:t>
            </w:r>
            <w:r w:rsidR="00A77B6C" w:rsidRPr="001A0FE4">
              <w:rPr>
                <w:rFonts w:cstheme="minorHAnsi"/>
                <w:sz w:val="20"/>
                <w:szCs w:val="20"/>
              </w:rPr>
              <w:t>r</w:t>
            </w:r>
            <w:r w:rsidRPr="001F51A1">
              <w:rPr>
                <w:rFonts w:cstheme="minorHAnsi"/>
                <w:sz w:val="20"/>
                <w:szCs w:val="20"/>
              </w:rPr>
              <w:t xml:space="preserve"> Akteure:</w:t>
            </w:r>
          </w:p>
          <w:p w14:paraId="49B7B21D" w14:textId="5B3837DF" w:rsidR="00CB0EAB" w:rsidRPr="001F51A1" w:rsidRDefault="00CB0EAB" w:rsidP="00CB0EAB">
            <w:pPr>
              <w:pStyle w:val="Listenabsatz"/>
              <w:numPr>
                <w:ilvl w:val="0"/>
                <w:numId w:val="2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1F51A1">
              <w:rPr>
                <w:rFonts w:cstheme="minorHAnsi"/>
                <w:sz w:val="20"/>
                <w:szCs w:val="20"/>
              </w:rPr>
              <w:t>Kanton Tessin (Postauto, lokale Transportunternehmen): Verstärkung des öffentlichen Verkehrsangebots (Ortsverkehr)</w:t>
            </w:r>
          </w:p>
          <w:p w14:paraId="10F48EC8" w14:textId="06D75E6F" w:rsidR="00CB0EAB" w:rsidRPr="001A0FE4" w:rsidRDefault="00CB0EAB" w:rsidP="00CB0EAB">
            <w:pPr>
              <w:pStyle w:val="Listenabsatz"/>
              <w:numPr>
                <w:ilvl w:val="0"/>
                <w:numId w:val="20"/>
              </w:numPr>
              <w:jc w:val="both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1F51A1">
              <w:rPr>
                <w:rFonts w:cstheme="minorHAnsi"/>
                <w:sz w:val="20"/>
                <w:szCs w:val="20"/>
              </w:rPr>
              <w:t>S</w:t>
            </w:r>
            <w:r w:rsidR="00A77B6C" w:rsidRPr="001A0FE4">
              <w:rPr>
                <w:rFonts w:cstheme="minorHAnsi"/>
                <w:sz w:val="20"/>
                <w:szCs w:val="20"/>
              </w:rPr>
              <w:t>O</w:t>
            </w:r>
            <w:r w:rsidRPr="001F51A1">
              <w:rPr>
                <w:rFonts w:cstheme="minorHAnsi"/>
                <w:sz w:val="20"/>
                <w:szCs w:val="20"/>
              </w:rPr>
              <w:t>B: Neue Direktverbindung ab Zürich</w:t>
            </w:r>
            <w:r w:rsidR="00A77B6C" w:rsidRPr="001A0FE4">
              <w:rPr>
                <w:rFonts w:cstheme="minorHAnsi"/>
                <w:sz w:val="20"/>
                <w:szCs w:val="20"/>
              </w:rPr>
              <w:t>-</w:t>
            </w:r>
            <w:r w:rsidR="00A77B6C" w:rsidRPr="001F51A1">
              <w:rPr>
                <w:sz w:val="20"/>
                <w:szCs w:val="20"/>
              </w:rPr>
              <w:t>Zug</w:t>
            </w:r>
            <w:r w:rsidRPr="001F51A1">
              <w:rPr>
                <w:rFonts w:cstheme="minorHAnsi"/>
                <w:sz w:val="20"/>
                <w:szCs w:val="20"/>
              </w:rPr>
              <w:t xml:space="preserve"> oder Basel</w:t>
            </w:r>
            <w:r w:rsidR="00A77B6C" w:rsidRPr="001A0FE4">
              <w:rPr>
                <w:rFonts w:cstheme="minorHAnsi"/>
                <w:sz w:val="20"/>
                <w:szCs w:val="20"/>
              </w:rPr>
              <w:t>-</w:t>
            </w:r>
            <w:r w:rsidR="00A77B6C" w:rsidRPr="001F51A1">
              <w:rPr>
                <w:sz w:val="20"/>
                <w:szCs w:val="20"/>
              </w:rPr>
              <w:t>Luzern</w:t>
            </w:r>
            <w:r w:rsidRPr="001F51A1">
              <w:rPr>
                <w:rFonts w:cstheme="minorHAnsi"/>
                <w:sz w:val="20"/>
                <w:szCs w:val="20"/>
              </w:rPr>
              <w:t xml:space="preserve"> nach Locarno </w:t>
            </w:r>
            <w:r w:rsidR="00A77B6C" w:rsidRPr="001A0FE4">
              <w:rPr>
                <w:rFonts w:cstheme="minorHAnsi"/>
                <w:sz w:val="20"/>
                <w:szCs w:val="20"/>
              </w:rPr>
              <w:t xml:space="preserve">via </w:t>
            </w:r>
            <w:r w:rsidRPr="001F51A1">
              <w:rPr>
                <w:rFonts w:cstheme="minorHAnsi"/>
                <w:sz w:val="20"/>
                <w:szCs w:val="20"/>
              </w:rPr>
              <w:t xml:space="preserve">die </w:t>
            </w:r>
            <w:r w:rsidR="00A77B6C" w:rsidRPr="001A0FE4">
              <w:rPr>
                <w:rFonts w:cstheme="minorHAnsi"/>
                <w:sz w:val="20"/>
                <w:szCs w:val="20"/>
              </w:rPr>
              <w:t>Panoramastrecke San Gottardo (</w:t>
            </w:r>
            <w:r w:rsidRPr="001F51A1">
              <w:rPr>
                <w:rFonts w:cstheme="minorHAnsi"/>
                <w:sz w:val="20"/>
                <w:szCs w:val="20"/>
              </w:rPr>
              <w:t>Gotthard-Bergstrecke</w:t>
            </w:r>
            <w:r w:rsidR="00A77B6C" w:rsidRPr="001A0FE4">
              <w:rPr>
                <w:rFonts w:cstheme="minorHAnsi"/>
                <w:sz w:val="20"/>
                <w:szCs w:val="20"/>
              </w:rPr>
              <w:t xml:space="preserve">), mit </w:t>
            </w:r>
            <w:r w:rsidR="00B36FDC" w:rsidRPr="001A0FE4">
              <w:rPr>
                <w:rFonts w:cstheme="minorHAnsi"/>
                <w:sz w:val="20"/>
                <w:szCs w:val="20"/>
              </w:rPr>
              <w:t>neuen Flirt Traverso-Zügen</w:t>
            </w:r>
          </w:p>
        </w:tc>
      </w:tr>
      <w:tr w:rsidR="00CB0EAB" w:rsidRPr="00926136" w14:paraId="03501E2E" w14:textId="77777777" w:rsidTr="00CB0EAB">
        <w:tc>
          <w:tcPr>
            <w:tcW w:w="2544" w:type="dxa"/>
          </w:tcPr>
          <w:p w14:paraId="0E0F8BC7" w14:textId="7A1BE94D" w:rsidR="00CB0EAB" w:rsidRPr="00926136" w:rsidRDefault="00CB0EAB" w:rsidP="00CB0EAB">
            <w:pPr>
              <w:rPr>
                <w:b/>
                <w:bCs/>
                <w:sz w:val="20"/>
                <w:szCs w:val="20"/>
              </w:rPr>
            </w:pPr>
            <w:r w:rsidRPr="00926136">
              <w:rPr>
                <w:b/>
                <w:bCs/>
                <w:sz w:val="20"/>
                <w:szCs w:val="20"/>
              </w:rPr>
              <w:t>Foto</w:t>
            </w:r>
          </w:p>
        </w:tc>
        <w:tc>
          <w:tcPr>
            <w:tcW w:w="7083" w:type="dxa"/>
            <w:gridSpan w:val="6"/>
          </w:tcPr>
          <w:p w14:paraId="35B53FAE" w14:textId="502CC1F0" w:rsidR="00852001" w:rsidRPr="001F51A1" w:rsidRDefault="00CB0EAB" w:rsidP="001F51A1">
            <w:pPr>
              <w:ind w:left="1168" w:hanging="1168"/>
              <w:jc w:val="both"/>
              <w:rPr>
                <w:rFonts w:ascii="Franklin Gothic Book" w:hAnsi="Franklin Gothic Book"/>
                <w:color w:val="6A6A6A"/>
                <w:sz w:val="18"/>
                <w:szCs w:val="18"/>
                <w:shd w:val="clear" w:color="auto" w:fill="FFFFFF"/>
              </w:rPr>
            </w:pPr>
            <w:r w:rsidRPr="00926136">
              <w:rPr>
                <w:sz w:val="20"/>
                <w:szCs w:val="20"/>
                <w:u w:val="single"/>
              </w:rPr>
              <w:t>Abbildung</w:t>
            </w:r>
            <w:r w:rsidRPr="00926136">
              <w:rPr>
                <w:sz w:val="20"/>
                <w:szCs w:val="20"/>
              </w:rPr>
              <w:t xml:space="preserve"> 1: </w:t>
            </w:r>
            <w:r w:rsidR="00852001">
              <w:rPr>
                <w:sz w:val="20"/>
                <w:szCs w:val="20"/>
              </w:rPr>
              <w:t xml:space="preserve"> </w:t>
            </w:r>
            <w:r w:rsidR="00852001" w:rsidRPr="00852001">
              <w:rPr>
                <w:rFonts w:cstheme="minorHAnsi"/>
                <w:sz w:val="20"/>
                <w:szCs w:val="20"/>
              </w:rPr>
              <w:t xml:space="preserve">Entwicklung von Angebot und Nachfrage </w:t>
            </w:r>
            <w:r w:rsidR="00852001" w:rsidRPr="001F51A1">
              <w:rPr>
                <w:rStyle w:val="normaltextrun"/>
                <w:rFonts w:cstheme="minorHAnsi"/>
                <w:sz w:val="20"/>
                <w:szCs w:val="20"/>
                <w:shd w:val="clear" w:color="auto" w:fill="FFFFFF"/>
              </w:rPr>
              <w:t xml:space="preserve">auf der Schiene im Zeithorizont 2018-2021 </w:t>
            </w:r>
            <w:r w:rsidR="00852001" w:rsidRPr="00852001">
              <w:rPr>
                <w:rFonts w:cstheme="minorHAnsi"/>
                <w:sz w:val="20"/>
                <w:szCs w:val="20"/>
              </w:rPr>
              <w:t xml:space="preserve">in den vier grössten Regionalverkehrs-Märkten </w:t>
            </w:r>
            <w:r w:rsidR="00852001" w:rsidRPr="00852001">
              <w:rPr>
                <w:sz w:val="20"/>
                <w:szCs w:val="20"/>
              </w:rPr>
              <w:t>[SBB, 2021].</w:t>
            </w:r>
          </w:p>
          <w:p w14:paraId="2AC4D47C" w14:textId="2DCED295" w:rsidR="00CB0EAB" w:rsidRDefault="00CB0EAB" w:rsidP="00CB0EAB">
            <w:pPr>
              <w:ind w:left="1168" w:hanging="1168"/>
              <w:jc w:val="both"/>
              <w:rPr>
                <w:sz w:val="20"/>
                <w:szCs w:val="20"/>
              </w:rPr>
            </w:pPr>
            <w:r w:rsidRPr="00926136">
              <w:rPr>
                <w:sz w:val="20"/>
                <w:szCs w:val="20"/>
                <w:u w:val="single"/>
              </w:rPr>
              <w:t>Abbildung</w:t>
            </w:r>
            <w:r w:rsidRPr="00926136">
              <w:rPr>
                <w:sz w:val="20"/>
                <w:szCs w:val="20"/>
              </w:rPr>
              <w:t xml:space="preserve"> 2: Änderung der Bahnerreichbarkeit </w:t>
            </w:r>
            <w:r w:rsidR="00B36FDC">
              <w:rPr>
                <w:sz w:val="20"/>
                <w:szCs w:val="20"/>
              </w:rPr>
              <w:t xml:space="preserve">vor und </w:t>
            </w:r>
            <w:r w:rsidRPr="00926136">
              <w:rPr>
                <w:sz w:val="20"/>
                <w:szCs w:val="20"/>
              </w:rPr>
              <w:t>nach der Inbetriebnahme des Ceneri Basistunnels [SBB, 2021].</w:t>
            </w:r>
          </w:p>
          <w:p w14:paraId="47A5C097" w14:textId="77777777" w:rsidR="00172899" w:rsidRPr="001F51A1" w:rsidRDefault="00172899" w:rsidP="00CB0EAB">
            <w:pPr>
              <w:ind w:left="1168" w:hanging="1168"/>
              <w:jc w:val="both"/>
              <w:rPr>
                <w:sz w:val="12"/>
                <w:szCs w:val="12"/>
              </w:rPr>
            </w:pPr>
          </w:p>
          <w:p w14:paraId="09F141F4" w14:textId="69342036" w:rsidR="00CB0EAB" w:rsidRDefault="00172899" w:rsidP="00CB0EAB">
            <w:pPr>
              <w:ind w:left="1168" w:hanging="1168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43957B1" wp14:editId="4443DD35">
                  <wp:extent cx="4341495" cy="1346200"/>
                  <wp:effectExtent l="0" t="0" r="1905" b="6350"/>
                  <wp:docPr id="9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/>
                          <a:srcRect l="7076" t="16988" r="2388" b="16986"/>
                          <a:stretch/>
                        </pic:blipFill>
                        <pic:spPr>
                          <a:xfrm>
                            <a:off x="0" y="0"/>
                            <a:ext cx="4341699" cy="1346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C498BA" w14:textId="11BDBEA2" w:rsidR="00BA2594" w:rsidRPr="001F51A1" w:rsidRDefault="00BA2594" w:rsidP="001F51A1">
            <w:pPr>
              <w:jc w:val="both"/>
              <w:rPr>
                <w:sz w:val="12"/>
                <w:szCs w:val="12"/>
              </w:rPr>
            </w:pPr>
            <w:r w:rsidRPr="001F51A1">
              <w:rPr>
                <w:sz w:val="12"/>
                <w:szCs w:val="12"/>
              </w:rPr>
              <w:t>Bemerkungen: Verzögerung Inbetriebnahme Ceneri nicht berücksichtigt). Die Angebotskilometer sind abhängig vom Sitzplatzangebot. Vergleich je Markt auf Basis federführend bestellte Linien (Planwerte, es werden für das Bestellverfahren keine Ist-Werte errechnet). Die Nachfragestimulation durch einen Angebotssprung tritt erfahrungsgemäss ab ca. 2 Jahren ein.</w:t>
            </w:r>
          </w:p>
          <w:p w14:paraId="07382DF7" w14:textId="5ABFD10B" w:rsidR="00172899" w:rsidRPr="00926136" w:rsidRDefault="00172899" w:rsidP="00CB0EAB">
            <w:pPr>
              <w:ind w:left="1168" w:hanging="1168"/>
              <w:jc w:val="both"/>
              <w:rPr>
                <w:sz w:val="20"/>
                <w:szCs w:val="20"/>
              </w:rPr>
            </w:pPr>
          </w:p>
          <w:p w14:paraId="04903003" w14:textId="2B738E19" w:rsidR="00CB0EAB" w:rsidRPr="00926136" w:rsidRDefault="00CB0EAB" w:rsidP="00CB0EAB">
            <w:pPr>
              <w:jc w:val="both"/>
              <w:rPr>
                <w:sz w:val="20"/>
                <w:szCs w:val="20"/>
              </w:rPr>
            </w:pPr>
            <w:r w:rsidRPr="00926136">
              <w:rPr>
                <w:noProof/>
                <w:sz w:val="20"/>
                <w:szCs w:val="20"/>
              </w:rPr>
              <w:drawing>
                <wp:inline distT="0" distB="0" distL="0" distR="0" wp14:anchorId="3377A71E" wp14:editId="3210179B">
                  <wp:extent cx="4343400" cy="2847975"/>
                  <wp:effectExtent l="19050" t="19050" r="19050" b="2857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821" cy="28731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720C57" w14:textId="50771C94" w:rsidR="00CB0EAB" w:rsidRPr="00926136" w:rsidRDefault="00CB0EAB" w:rsidP="00CB0EAB">
            <w:pPr>
              <w:jc w:val="both"/>
              <w:rPr>
                <w:sz w:val="8"/>
                <w:szCs w:val="8"/>
              </w:rPr>
            </w:pPr>
          </w:p>
        </w:tc>
      </w:tr>
      <w:tr w:rsidR="00CB0EAB" w:rsidRPr="00926136" w14:paraId="668B61A3" w14:textId="77777777" w:rsidTr="00CB0EAB">
        <w:tc>
          <w:tcPr>
            <w:tcW w:w="2544" w:type="dxa"/>
          </w:tcPr>
          <w:p w14:paraId="1F77F291" w14:textId="77777777" w:rsidR="00CB0EAB" w:rsidRPr="00926136" w:rsidRDefault="00CB0EAB" w:rsidP="00CB0EAB">
            <w:pPr>
              <w:rPr>
                <w:b/>
                <w:bCs/>
                <w:sz w:val="20"/>
                <w:szCs w:val="20"/>
              </w:rPr>
            </w:pPr>
            <w:r w:rsidRPr="00926136">
              <w:rPr>
                <w:b/>
                <w:bCs/>
                <w:sz w:val="20"/>
                <w:szCs w:val="20"/>
              </w:rPr>
              <w:lastRenderedPageBreak/>
              <w:t>Ziel der Massnahme</w:t>
            </w:r>
          </w:p>
        </w:tc>
        <w:tc>
          <w:tcPr>
            <w:tcW w:w="7083" w:type="dxa"/>
            <w:gridSpan w:val="6"/>
          </w:tcPr>
          <w:p w14:paraId="57A16ACF" w14:textId="3E0BB7A1" w:rsidR="00CB0EAB" w:rsidRPr="00926136" w:rsidRDefault="00CB0EAB" w:rsidP="00CB0EAB">
            <w:pPr>
              <w:rPr>
                <w:sz w:val="20"/>
                <w:szCs w:val="20"/>
              </w:rPr>
            </w:pPr>
            <w:r w:rsidRPr="00926136">
              <w:rPr>
                <w:sz w:val="20"/>
                <w:szCs w:val="20"/>
              </w:rPr>
              <w:t>Verbesserung des öffentlichen Verkehrsangebots, um d</w:t>
            </w:r>
            <w:r w:rsidR="00A77B6C">
              <w:rPr>
                <w:sz w:val="20"/>
                <w:szCs w:val="20"/>
              </w:rPr>
              <w:t>as</w:t>
            </w:r>
            <w:r w:rsidRPr="00926136">
              <w:rPr>
                <w:sz w:val="20"/>
                <w:szCs w:val="20"/>
              </w:rPr>
              <w:t xml:space="preserve"> Mobilitätsverhalten aktiv zu stimulieren. </w:t>
            </w:r>
          </w:p>
        </w:tc>
      </w:tr>
      <w:tr w:rsidR="00CB0EAB" w:rsidRPr="00926136" w14:paraId="4856726B" w14:textId="77777777" w:rsidTr="00CB0EAB">
        <w:tc>
          <w:tcPr>
            <w:tcW w:w="2544" w:type="dxa"/>
          </w:tcPr>
          <w:p w14:paraId="0C2D8D46" w14:textId="77777777" w:rsidR="00CB0EAB" w:rsidRPr="00926136" w:rsidRDefault="00CB0EAB" w:rsidP="00CB0EAB">
            <w:pPr>
              <w:rPr>
                <w:b/>
                <w:bCs/>
                <w:sz w:val="20"/>
                <w:szCs w:val="20"/>
              </w:rPr>
            </w:pPr>
            <w:r w:rsidRPr="00926136">
              <w:rPr>
                <w:b/>
                <w:bCs/>
                <w:sz w:val="20"/>
                <w:szCs w:val="20"/>
              </w:rPr>
              <w:t>Zielgruppe</w:t>
            </w:r>
          </w:p>
        </w:tc>
        <w:tc>
          <w:tcPr>
            <w:tcW w:w="7083" w:type="dxa"/>
            <w:gridSpan w:val="6"/>
          </w:tcPr>
          <w:p w14:paraId="4A916EDA" w14:textId="0D50D82D" w:rsidR="00CB0EAB" w:rsidRPr="00926136" w:rsidRDefault="00CB0EAB" w:rsidP="00CB0EAB">
            <w:pPr>
              <w:rPr>
                <w:sz w:val="20"/>
                <w:szCs w:val="20"/>
              </w:rPr>
            </w:pPr>
            <w:r w:rsidRPr="00926136">
              <w:rPr>
                <w:sz w:val="20"/>
                <w:szCs w:val="20"/>
              </w:rPr>
              <w:t xml:space="preserve">Alle </w:t>
            </w:r>
          </w:p>
        </w:tc>
      </w:tr>
      <w:tr w:rsidR="00857D68" w:rsidRPr="00926136" w14:paraId="7F2C50D1" w14:textId="77777777" w:rsidTr="00CB0EAB">
        <w:tc>
          <w:tcPr>
            <w:tcW w:w="2544" w:type="dxa"/>
          </w:tcPr>
          <w:p w14:paraId="377048D1" w14:textId="77777777" w:rsidR="00CB0EAB" w:rsidRPr="00926136" w:rsidRDefault="00CB0EAB" w:rsidP="00CB0EAB">
            <w:pPr>
              <w:rPr>
                <w:b/>
                <w:bCs/>
                <w:sz w:val="20"/>
                <w:szCs w:val="20"/>
              </w:rPr>
            </w:pPr>
            <w:r w:rsidRPr="00926136">
              <w:rPr>
                <w:b/>
                <w:bCs/>
                <w:sz w:val="20"/>
                <w:szCs w:val="20"/>
              </w:rPr>
              <w:t xml:space="preserve">Wirkungsbereich der Massnahme </w:t>
            </w:r>
          </w:p>
        </w:tc>
        <w:tc>
          <w:tcPr>
            <w:tcW w:w="1829" w:type="dxa"/>
          </w:tcPr>
          <w:p w14:paraId="69A63A83" w14:textId="77777777" w:rsidR="00CB0EAB" w:rsidRPr="00926136" w:rsidRDefault="00CB0EAB" w:rsidP="00CB0EAB">
            <w:pPr>
              <w:rPr>
                <w:sz w:val="20"/>
                <w:szCs w:val="20"/>
              </w:rPr>
            </w:pPr>
            <w:r w:rsidRPr="00926136">
              <w:rPr>
                <w:sz w:val="20"/>
                <w:szCs w:val="20"/>
              </w:rPr>
              <w:t>Fernverkehr</w:t>
            </w:r>
          </w:p>
          <w:sdt>
            <w:sdtPr>
              <w:rPr>
                <w:sz w:val="20"/>
                <w:szCs w:val="20"/>
              </w:rPr>
              <w:id w:val="103739930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1FA376" w14:textId="06FDEF3F" w:rsidR="00CB0EAB" w:rsidRPr="00926136" w:rsidRDefault="00CB0EAB" w:rsidP="00CB0EAB">
                <w:pPr>
                  <w:rPr>
                    <w:sz w:val="20"/>
                    <w:szCs w:val="20"/>
                  </w:rPr>
                </w:pPr>
                <w:r w:rsidRPr="00926136">
                  <w:rPr>
                    <w:rFonts w:ascii="MS Gothic" w:eastAsia="MS Gothic" w:hAnsi="MS Gothic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1766" w:type="dxa"/>
            <w:gridSpan w:val="2"/>
          </w:tcPr>
          <w:p w14:paraId="3DCEA09D" w14:textId="77777777" w:rsidR="00CB0EAB" w:rsidRPr="00926136" w:rsidRDefault="00CB0EAB" w:rsidP="00CB0EAB">
            <w:pPr>
              <w:rPr>
                <w:sz w:val="20"/>
                <w:szCs w:val="20"/>
              </w:rPr>
            </w:pPr>
            <w:r w:rsidRPr="00926136">
              <w:rPr>
                <w:sz w:val="20"/>
                <w:szCs w:val="20"/>
              </w:rPr>
              <w:t>Regionalverkehr</w:t>
            </w:r>
          </w:p>
          <w:sdt>
            <w:sdtPr>
              <w:rPr>
                <w:sz w:val="20"/>
                <w:szCs w:val="20"/>
              </w:rPr>
              <w:id w:val="203962326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F46A19" w14:textId="55D7CC91" w:rsidR="00CB0EAB" w:rsidRPr="00926136" w:rsidRDefault="00CB0EAB" w:rsidP="00CB0EAB">
                <w:pPr>
                  <w:rPr>
                    <w:sz w:val="20"/>
                    <w:szCs w:val="20"/>
                  </w:rPr>
                </w:pPr>
                <w:r w:rsidRPr="00926136">
                  <w:rPr>
                    <w:rFonts w:ascii="MS Gothic" w:eastAsia="MS Gothic" w:hAnsi="MS Gothic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1799" w:type="dxa"/>
            <w:gridSpan w:val="2"/>
          </w:tcPr>
          <w:p w14:paraId="4D970A5D" w14:textId="77777777" w:rsidR="00CB0EAB" w:rsidRPr="00926136" w:rsidRDefault="00CB0EAB" w:rsidP="00CB0EAB">
            <w:pPr>
              <w:rPr>
                <w:sz w:val="20"/>
                <w:szCs w:val="20"/>
              </w:rPr>
            </w:pPr>
            <w:r w:rsidRPr="00926136">
              <w:rPr>
                <w:sz w:val="20"/>
                <w:szCs w:val="20"/>
              </w:rPr>
              <w:t>Ortsverkehr</w:t>
            </w:r>
          </w:p>
          <w:sdt>
            <w:sdtPr>
              <w:rPr>
                <w:color w:val="7F7F7F" w:themeColor="text1" w:themeTint="80"/>
                <w:sz w:val="20"/>
                <w:szCs w:val="20"/>
              </w:rPr>
              <w:id w:val="91313316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755DFD" w14:textId="3B97A5D2" w:rsidR="00CB0EAB" w:rsidRPr="00926136" w:rsidRDefault="00CB0EAB" w:rsidP="00CB0EAB">
                <w:pPr>
                  <w:rPr>
                    <w:sz w:val="20"/>
                    <w:szCs w:val="20"/>
                  </w:rPr>
                </w:pPr>
                <w:r w:rsidRPr="00926136">
                  <w:rPr>
                    <w:rFonts w:ascii="MS Gothic" w:eastAsia="MS Gothic" w:hAnsi="MS Gothic"/>
                    <w:color w:val="7F7F7F" w:themeColor="text1" w:themeTint="80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1689" w:type="dxa"/>
          </w:tcPr>
          <w:p w14:paraId="4ECBE566" w14:textId="5AD738DB" w:rsidR="00CB0EAB" w:rsidRPr="00926136" w:rsidRDefault="00CB0EAB" w:rsidP="00CB0EAB">
            <w:pPr>
              <w:rPr>
                <w:sz w:val="20"/>
                <w:szCs w:val="20"/>
              </w:rPr>
            </w:pPr>
            <w:r w:rsidRPr="00926136">
              <w:rPr>
                <w:sz w:val="20"/>
                <w:szCs w:val="20"/>
              </w:rPr>
              <w:t xml:space="preserve">Touristischer Verkehr  </w:t>
            </w:r>
            <w:sdt>
              <w:sdtPr>
                <w:rPr>
                  <w:color w:val="7F7F7F" w:themeColor="text1" w:themeTint="80"/>
                  <w:sz w:val="20"/>
                  <w:szCs w:val="20"/>
                </w:rPr>
                <w:id w:val="-11815096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6136">
                  <w:rPr>
                    <w:rFonts w:ascii="MS Gothic" w:eastAsia="MS Gothic" w:hAnsi="MS Gothic"/>
                    <w:color w:val="7F7F7F" w:themeColor="text1" w:themeTint="80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CB0EAB" w:rsidRPr="00926136" w14:paraId="06EDCE04" w14:textId="77777777" w:rsidTr="00CB0EAB">
        <w:trPr>
          <w:trHeight w:val="306"/>
        </w:trPr>
        <w:tc>
          <w:tcPr>
            <w:tcW w:w="2544" w:type="dxa"/>
          </w:tcPr>
          <w:p w14:paraId="7F007A41" w14:textId="0CB0D032" w:rsidR="00CB0EAB" w:rsidRPr="00926136" w:rsidRDefault="00CB0EAB" w:rsidP="00CB0EA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926136">
              <w:rPr>
                <w:b/>
                <w:bCs/>
                <w:sz w:val="20"/>
                <w:szCs w:val="20"/>
              </w:rPr>
              <w:t>Stand</w:t>
            </w:r>
            <w:proofErr w:type="gramEnd"/>
          </w:p>
        </w:tc>
        <w:tc>
          <w:tcPr>
            <w:tcW w:w="2393" w:type="dxa"/>
            <w:gridSpan w:val="2"/>
          </w:tcPr>
          <w:p w14:paraId="1EFF7AF4" w14:textId="1D6E00F2" w:rsidR="00CB0EAB" w:rsidRPr="00926136" w:rsidRDefault="00CB0EAB" w:rsidP="00CB0EAB">
            <w:pPr>
              <w:rPr>
                <w:sz w:val="20"/>
                <w:szCs w:val="20"/>
              </w:rPr>
            </w:pPr>
            <w:r w:rsidRPr="00926136">
              <w:rPr>
                <w:sz w:val="20"/>
                <w:szCs w:val="20"/>
              </w:rPr>
              <w:t>Massnahme umgesetzt</w:t>
            </w:r>
          </w:p>
          <w:p w14:paraId="4A1CA999" w14:textId="41C70D76" w:rsidR="00CB0EAB" w:rsidRPr="00926136" w:rsidRDefault="001F51A1" w:rsidP="00CB0EA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72603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EAB" w:rsidRPr="00926136">
                  <w:rPr>
                    <w:rFonts w:ascii="MS Gothic" w:eastAsia="MS Gothic" w:hAnsi="MS Gothic"/>
                    <w:sz w:val="20"/>
                    <w:szCs w:val="20"/>
                  </w:rPr>
                  <w:t>☒</w:t>
                </w:r>
              </w:sdtContent>
            </w:sdt>
          </w:p>
          <w:p w14:paraId="7482A276" w14:textId="6E756DBB" w:rsidR="00CB0EAB" w:rsidRPr="00926136" w:rsidRDefault="00CB0EAB" w:rsidP="00CB0EAB">
            <w:pPr>
              <w:rPr>
                <w:sz w:val="20"/>
                <w:szCs w:val="20"/>
              </w:rPr>
            </w:pPr>
            <w:r w:rsidRPr="00926136">
              <w:rPr>
                <w:sz w:val="20"/>
                <w:szCs w:val="20"/>
              </w:rPr>
              <w:t>Umsetzungszeitpunkt: 2021</w:t>
            </w:r>
          </w:p>
        </w:tc>
        <w:tc>
          <w:tcPr>
            <w:tcW w:w="2326" w:type="dxa"/>
            <w:gridSpan w:val="2"/>
          </w:tcPr>
          <w:p w14:paraId="1A3F0EE8" w14:textId="77777777" w:rsidR="00CB0EAB" w:rsidRPr="00926136" w:rsidRDefault="00CB0EAB" w:rsidP="00CB0EAB">
            <w:pPr>
              <w:rPr>
                <w:sz w:val="20"/>
                <w:szCs w:val="20"/>
              </w:rPr>
            </w:pPr>
            <w:r w:rsidRPr="00926136">
              <w:rPr>
                <w:sz w:val="20"/>
                <w:szCs w:val="20"/>
              </w:rPr>
              <w:t xml:space="preserve">Massnahme in </w:t>
            </w:r>
          </w:p>
          <w:p w14:paraId="2650EA74" w14:textId="05E358F8" w:rsidR="00CB0EAB" w:rsidRPr="00926136" w:rsidRDefault="00CB0EAB" w:rsidP="00CB0EAB">
            <w:pPr>
              <w:rPr>
                <w:sz w:val="20"/>
                <w:szCs w:val="20"/>
              </w:rPr>
            </w:pPr>
            <w:r w:rsidRPr="00926136">
              <w:rPr>
                <w:sz w:val="20"/>
                <w:szCs w:val="20"/>
              </w:rPr>
              <w:t xml:space="preserve">Planung </w:t>
            </w:r>
            <w:sdt>
              <w:sdtPr>
                <w:rPr>
                  <w:sz w:val="20"/>
                  <w:szCs w:val="20"/>
                </w:rPr>
                <w:id w:val="213705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F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B679BCC" w14:textId="77777777" w:rsidR="00CB0EAB" w:rsidRPr="00926136" w:rsidRDefault="00CB0EAB" w:rsidP="00CB0EAB">
            <w:pPr>
              <w:rPr>
                <w:sz w:val="20"/>
                <w:szCs w:val="20"/>
              </w:rPr>
            </w:pPr>
            <w:r w:rsidRPr="00926136">
              <w:rPr>
                <w:sz w:val="20"/>
                <w:szCs w:val="20"/>
              </w:rPr>
              <w:t>Geplante Umsetzung:</w:t>
            </w:r>
          </w:p>
          <w:p w14:paraId="529F86F8" w14:textId="55655FAA" w:rsidR="00CB0EAB" w:rsidRPr="00926136" w:rsidRDefault="00CB0EAB" w:rsidP="00CB0EAB">
            <w:pPr>
              <w:rPr>
                <w:sz w:val="20"/>
                <w:szCs w:val="20"/>
              </w:rPr>
            </w:pPr>
            <w:r w:rsidRPr="00926136">
              <w:rPr>
                <w:sz w:val="20"/>
                <w:szCs w:val="20"/>
              </w:rPr>
              <w:t xml:space="preserve">… </w:t>
            </w:r>
          </w:p>
        </w:tc>
        <w:tc>
          <w:tcPr>
            <w:tcW w:w="2364" w:type="dxa"/>
            <w:gridSpan w:val="2"/>
          </w:tcPr>
          <w:p w14:paraId="6A6A312F" w14:textId="77E2DDD6" w:rsidR="00CB0EAB" w:rsidRPr="00926136" w:rsidRDefault="00CB0EAB" w:rsidP="00CB0EAB">
            <w:pPr>
              <w:rPr>
                <w:sz w:val="20"/>
                <w:szCs w:val="20"/>
              </w:rPr>
            </w:pPr>
            <w:r w:rsidRPr="00926136">
              <w:rPr>
                <w:sz w:val="20"/>
                <w:szCs w:val="20"/>
              </w:rPr>
              <w:t xml:space="preserve">Massnahme noch nicht in Planung </w:t>
            </w:r>
            <w:sdt>
              <w:sdtPr>
                <w:rPr>
                  <w:sz w:val="20"/>
                  <w:szCs w:val="20"/>
                </w:rPr>
                <w:id w:val="114763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6136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0EAB" w:rsidRPr="00926136" w14:paraId="3C93650C" w14:textId="77777777" w:rsidTr="00CB0EAB">
        <w:trPr>
          <w:trHeight w:val="306"/>
        </w:trPr>
        <w:tc>
          <w:tcPr>
            <w:tcW w:w="2544" w:type="dxa"/>
            <w:vMerge w:val="restart"/>
          </w:tcPr>
          <w:p w14:paraId="11749BB9" w14:textId="77777777" w:rsidR="00CB0EAB" w:rsidRPr="00926136" w:rsidRDefault="00CB0EAB" w:rsidP="00CB0EAB">
            <w:pPr>
              <w:rPr>
                <w:b/>
                <w:bCs/>
                <w:sz w:val="20"/>
                <w:szCs w:val="20"/>
              </w:rPr>
            </w:pPr>
            <w:r w:rsidRPr="00926136">
              <w:rPr>
                <w:b/>
                <w:bCs/>
                <w:sz w:val="20"/>
                <w:szCs w:val="20"/>
              </w:rPr>
              <w:t>Optional:</w:t>
            </w:r>
          </w:p>
          <w:p w14:paraId="62256F2A" w14:textId="4CB3313C" w:rsidR="00CB0EAB" w:rsidRPr="00926136" w:rsidRDefault="00CB0EAB" w:rsidP="00CB0EAB">
            <w:pPr>
              <w:rPr>
                <w:b/>
                <w:bCs/>
                <w:sz w:val="20"/>
                <w:szCs w:val="20"/>
              </w:rPr>
            </w:pPr>
            <w:r w:rsidRPr="00926136">
              <w:rPr>
                <w:b/>
                <w:bCs/>
                <w:sz w:val="20"/>
                <w:szCs w:val="20"/>
              </w:rPr>
              <w:t xml:space="preserve">Beurteilung / </w:t>
            </w:r>
          </w:p>
          <w:p w14:paraId="5126873B" w14:textId="77777777" w:rsidR="00CB0EAB" w:rsidRPr="00926136" w:rsidRDefault="00CB0EAB" w:rsidP="00CB0EAB">
            <w:pPr>
              <w:rPr>
                <w:b/>
                <w:bCs/>
                <w:sz w:val="20"/>
                <w:szCs w:val="20"/>
              </w:rPr>
            </w:pPr>
            <w:r w:rsidRPr="00926136">
              <w:rPr>
                <w:b/>
                <w:bCs/>
                <w:sz w:val="20"/>
                <w:szCs w:val="20"/>
              </w:rPr>
              <w:t>Erfahrungsbericht</w:t>
            </w:r>
          </w:p>
        </w:tc>
        <w:tc>
          <w:tcPr>
            <w:tcW w:w="3595" w:type="dxa"/>
            <w:gridSpan w:val="3"/>
          </w:tcPr>
          <w:p w14:paraId="4E1ECEA1" w14:textId="77777777" w:rsidR="00CB0EAB" w:rsidRPr="00926136" w:rsidRDefault="00CB0EAB" w:rsidP="00CB0EAB">
            <w:pPr>
              <w:rPr>
                <w:sz w:val="20"/>
                <w:szCs w:val="20"/>
              </w:rPr>
            </w:pPr>
            <w:r w:rsidRPr="00926136">
              <w:rPr>
                <w:sz w:val="20"/>
                <w:szCs w:val="20"/>
              </w:rPr>
              <w:t>Positives Feedback</w:t>
            </w:r>
          </w:p>
        </w:tc>
        <w:tc>
          <w:tcPr>
            <w:tcW w:w="3488" w:type="dxa"/>
            <w:gridSpan w:val="3"/>
          </w:tcPr>
          <w:p w14:paraId="0EE9DB6C" w14:textId="77777777" w:rsidR="00CB0EAB" w:rsidRPr="00926136" w:rsidRDefault="00CB0EAB" w:rsidP="00CB0EAB">
            <w:pPr>
              <w:rPr>
                <w:sz w:val="20"/>
                <w:szCs w:val="20"/>
              </w:rPr>
            </w:pPr>
            <w:r w:rsidRPr="00926136">
              <w:rPr>
                <w:sz w:val="20"/>
                <w:szCs w:val="20"/>
              </w:rPr>
              <w:t>Negatives Feedback</w:t>
            </w:r>
          </w:p>
        </w:tc>
      </w:tr>
      <w:tr w:rsidR="00CB0EAB" w:rsidRPr="00926136" w14:paraId="5A6BD666" w14:textId="77777777" w:rsidTr="00CB0EAB">
        <w:trPr>
          <w:trHeight w:val="912"/>
        </w:trPr>
        <w:tc>
          <w:tcPr>
            <w:tcW w:w="2544" w:type="dxa"/>
            <w:vMerge/>
          </w:tcPr>
          <w:p w14:paraId="7D985AA4" w14:textId="77777777" w:rsidR="00CB0EAB" w:rsidRPr="00926136" w:rsidRDefault="00CB0EAB" w:rsidP="00CB0EAB">
            <w:pPr>
              <w:rPr>
                <w:sz w:val="20"/>
                <w:szCs w:val="20"/>
              </w:rPr>
            </w:pPr>
          </w:p>
        </w:tc>
        <w:tc>
          <w:tcPr>
            <w:tcW w:w="3595" w:type="dxa"/>
            <w:gridSpan w:val="3"/>
          </w:tcPr>
          <w:p w14:paraId="4985B1E3" w14:textId="6DAE6163" w:rsidR="00CB0EAB" w:rsidRPr="00926136" w:rsidRDefault="00CB0EAB" w:rsidP="00CB0EAB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26136">
              <w:rPr>
                <w:sz w:val="20"/>
                <w:szCs w:val="20"/>
              </w:rPr>
              <w:t>…</w:t>
            </w:r>
          </w:p>
          <w:p w14:paraId="3D7828EB" w14:textId="77777777" w:rsidR="00CB0EAB" w:rsidRPr="00926136" w:rsidRDefault="00CB0EAB" w:rsidP="00CB0EAB">
            <w:pPr>
              <w:rPr>
                <w:sz w:val="20"/>
                <w:szCs w:val="20"/>
              </w:rPr>
            </w:pPr>
          </w:p>
          <w:p w14:paraId="45C68355" w14:textId="77777777" w:rsidR="00CB0EAB" w:rsidRPr="00926136" w:rsidRDefault="00CB0EAB" w:rsidP="00CB0EAB">
            <w:pPr>
              <w:rPr>
                <w:sz w:val="20"/>
                <w:szCs w:val="20"/>
              </w:rPr>
            </w:pPr>
          </w:p>
          <w:p w14:paraId="6BA9240D" w14:textId="77777777" w:rsidR="00CB0EAB" w:rsidRPr="00926136" w:rsidRDefault="00CB0EAB" w:rsidP="00CB0EAB">
            <w:pPr>
              <w:rPr>
                <w:sz w:val="20"/>
                <w:szCs w:val="20"/>
              </w:rPr>
            </w:pPr>
          </w:p>
          <w:p w14:paraId="52D8EE33" w14:textId="77777777" w:rsidR="00CB0EAB" w:rsidRPr="00926136" w:rsidRDefault="00CB0EAB" w:rsidP="00CB0EAB">
            <w:pPr>
              <w:rPr>
                <w:sz w:val="20"/>
                <w:szCs w:val="20"/>
              </w:rPr>
            </w:pPr>
          </w:p>
          <w:p w14:paraId="6736EE85" w14:textId="77777777" w:rsidR="00CB0EAB" w:rsidRPr="00926136" w:rsidRDefault="00CB0EAB" w:rsidP="00CB0EAB">
            <w:pPr>
              <w:rPr>
                <w:sz w:val="20"/>
                <w:szCs w:val="20"/>
              </w:rPr>
            </w:pPr>
          </w:p>
          <w:p w14:paraId="416955E8" w14:textId="77777777" w:rsidR="00CB0EAB" w:rsidRPr="00926136" w:rsidRDefault="00CB0EAB" w:rsidP="00CB0EAB">
            <w:pPr>
              <w:rPr>
                <w:sz w:val="20"/>
                <w:szCs w:val="20"/>
              </w:rPr>
            </w:pPr>
          </w:p>
          <w:p w14:paraId="01118D36" w14:textId="77777777" w:rsidR="00CB0EAB" w:rsidRPr="00926136" w:rsidRDefault="00CB0EAB" w:rsidP="00CB0EAB">
            <w:pPr>
              <w:rPr>
                <w:sz w:val="20"/>
                <w:szCs w:val="20"/>
              </w:rPr>
            </w:pPr>
          </w:p>
          <w:p w14:paraId="1963019F" w14:textId="77777777" w:rsidR="00CB0EAB" w:rsidRPr="00926136" w:rsidRDefault="00CB0EAB" w:rsidP="00CB0EAB">
            <w:pPr>
              <w:rPr>
                <w:sz w:val="20"/>
                <w:szCs w:val="20"/>
              </w:rPr>
            </w:pPr>
          </w:p>
          <w:p w14:paraId="064202AA" w14:textId="77777777" w:rsidR="00CB0EAB" w:rsidRPr="00926136" w:rsidRDefault="00CB0EAB" w:rsidP="00CB0EAB">
            <w:pPr>
              <w:rPr>
                <w:sz w:val="20"/>
                <w:szCs w:val="20"/>
              </w:rPr>
            </w:pPr>
          </w:p>
          <w:p w14:paraId="2D6CE0D4" w14:textId="77777777" w:rsidR="00CB0EAB" w:rsidRPr="00926136" w:rsidRDefault="00CB0EAB" w:rsidP="00CB0EAB">
            <w:pPr>
              <w:rPr>
                <w:sz w:val="20"/>
                <w:szCs w:val="20"/>
              </w:rPr>
            </w:pPr>
          </w:p>
        </w:tc>
        <w:tc>
          <w:tcPr>
            <w:tcW w:w="3488" w:type="dxa"/>
            <w:gridSpan w:val="3"/>
          </w:tcPr>
          <w:p w14:paraId="44F9F587" w14:textId="34E1E6B0" w:rsidR="00CB0EAB" w:rsidRPr="00926136" w:rsidRDefault="00CB0EAB" w:rsidP="00CB0EAB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26136">
              <w:rPr>
                <w:sz w:val="20"/>
                <w:szCs w:val="20"/>
              </w:rPr>
              <w:t>…</w:t>
            </w:r>
          </w:p>
          <w:p w14:paraId="444D0955" w14:textId="5FF55F5B" w:rsidR="00CB0EAB" w:rsidRPr="00926136" w:rsidRDefault="00CB0EAB" w:rsidP="00CB0EAB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</w:tr>
    </w:tbl>
    <w:p w14:paraId="3E89DE5E" w14:textId="77777777" w:rsidR="0046209D" w:rsidRDefault="0046209D">
      <w:pPr>
        <w:spacing w:after="200" w:line="276" w:lineRule="auto"/>
        <w:rPr>
          <w:rStyle w:val="Seitenzahl"/>
          <w:lang w:val="de-DE"/>
        </w:rPr>
      </w:pPr>
    </w:p>
    <w:p w14:paraId="46FA117B" w14:textId="5C2DCBA5" w:rsidR="00832CB4" w:rsidRDefault="00832CB4">
      <w:pPr>
        <w:spacing w:after="200" w:line="276" w:lineRule="auto"/>
        <w:rPr>
          <w:rStyle w:val="Seitenzahl"/>
          <w:lang w:val="de-DE"/>
        </w:rPr>
      </w:pPr>
      <w:r>
        <w:rPr>
          <w:rStyle w:val="Seitenzahl"/>
          <w:lang w:val="de-DE"/>
        </w:rPr>
        <w:t xml:space="preserve">Besten Dank für </w:t>
      </w:r>
      <w:r w:rsidR="0046209D">
        <w:rPr>
          <w:rStyle w:val="Seitenzahl"/>
          <w:lang w:val="de-DE"/>
        </w:rPr>
        <w:t>Ihre Rückmeldungen</w:t>
      </w:r>
      <w:r>
        <w:rPr>
          <w:rStyle w:val="Seitenzahl"/>
          <w:lang w:val="de-DE"/>
        </w:rPr>
        <w:t xml:space="preserve"> an: </w:t>
      </w:r>
      <w:r w:rsidR="0046209D" w:rsidRPr="0046209D">
        <w:rPr>
          <w:rStyle w:val="Seitenzahl"/>
          <w:i/>
          <w:iCs/>
          <w:lang w:val="de-DE"/>
        </w:rPr>
        <w:t>modalsplitstudie@voev.ch</w:t>
      </w:r>
    </w:p>
    <w:sectPr w:rsidR="00832CB4" w:rsidSect="00C16FD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851" w:bottom="1843" w:left="1418" w:header="567" w:footer="736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0"/>
    </wne:keymap>
    <wne:keymap wne:kcmPrimary="0332">
      <wne:acd wne:acdName="acd1"/>
    </wne:keymap>
    <wne:keymap wne:kcmPrimary="0333">
      <wne:acd wne:acdName="acd2"/>
    </wne:keymap>
    <wne:keymap wne:kcmPrimary="0334">
      <wne:acd wne:acdName="acd3"/>
    </wne:keymap>
    <wne:keymap wne:kcmPrimary="0335">
      <wne:acd wne:acdName="acd4"/>
    </wne:keymap>
    <wne:keymap wne:kcmPrimary="0336">
      <wne:acd wne:acdName="acd5"/>
    </wne:keymap>
    <wne:keymap wne:kcmPrimary="0337">
      <wne:acd wne:acdName="acd6"/>
    </wne:keymap>
    <wne:keymap wne:kcmPrimary="0338">
      <wne:acd wne:acdName="acd7"/>
    </wne:keymap>
    <wne:keymap wne:kcmPrimary="0339">
      <wne:acd wne:acdName="acd8"/>
    </wne:keymap>
    <wne:keymap wne:kcmPrimary="0354">
      <wne:acd wne:acdName="acd10"/>
    </wne:keymap>
    <wne:keymap wne:kcmPrimary="03BF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  <wne:acd wne:argValue="AgBUAHIAYQBrAHQAYQBuAGQAdQBtAC0AVABpAHQAZQBsAA==" wne:acdName="acd1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4732D" w14:textId="77777777" w:rsidR="00CB2651" w:rsidRDefault="00CB2651" w:rsidP="00F91D37">
      <w:r>
        <w:separator/>
      </w:r>
    </w:p>
  </w:endnote>
  <w:endnote w:type="continuationSeparator" w:id="0">
    <w:p w14:paraId="39DE4F2A" w14:textId="77777777" w:rsidR="00CB2651" w:rsidRDefault="00CB2651" w:rsidP="00F9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">
    <w:altName w:val="Times New Roman"/>
    <w:panose1 w:val="00000000000000000000"/>
    <w:charset w:val="00"/>
    <w:family w:val="roman"/>
    <w:notTrueType/>
    <w:pitch w:val="default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DB59C" w14:textId="77777777" w:rsidR="00D176AC" w:rsidRDefault="00D176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850821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C7B0BEF" w14:textId="77777777" w:rsidR="00500294" w:rsidRPr="00C16FD5" w:rsidRDefault="00C16FD5" w:rsidP="00C16FD5">
        <w:pPr>
          <w:pStyle w:val="Fuzeile"/>
          <w:ind w:right="-2"/>
          <w:jc w:val="right"/>
          <w:rPr>
            <w:rFonts w:ascii="Arial" w:hAnsi="Arial" w:cs="Arial"/>
            <w:sz w:val="20"/>
            <w:szCs w:val="20"/>
          </w:rPr>
        </w:pPr>
        <w:r w:rsidRPr="00C16FD5">
          <w:rPr>
            <w:rFonts w:ascii="Arial" w:hAnsi="Arial" w:cs="Arial"/>
            <w:sz w:val="20"/>
            <w:szCs w:val="20"/>
          </w:rPr>
          <w:fldChar w:fldCharType="begin"/>
        </w:r>
        <w:r w:rsidRPr="00C16FD5">
          <w:rPr>
            <w:rFonts w:ascii="Arial" w:hAnsi="Arial" w:cs="Arial"/>
            <w:sz w:val="20"/>
            <w:szCs w:val="20"/>
          </w:rPr>
          <w:instrText>PAGE   \* MERGEFORMAT</w:instrText>
        </w:r>
        <w:r w:rsidRPr="00C16FD5">
          <w:rPr>
            <w:rFonts w:ascii="Arial" w:hAnsi="Arial" w:cs="Arial"/>
            <w:sz w:val="20"/>
            <w:szCs w:val="20"/>
          </w:rPr>
          <w:fldChar w:fldCharType="separate"/>
        </w:r>
        <w:r w:rsidR="00B73D92" w:rsidRPr="00B73D92">
          <w:rPr>
            <w:rFonts w:ascii="Arial" w:hAnsi="Arial" w:cs="Arial"/>
            <w:noProof/>
            <w:sz w:val="20"/>
            <w:szCs w:val="20"/>
            <w:lang w:val="de-DE"/>
          </w:rPr>
          <w:t>2</w:t>
        </w:r>
        <w:r w:rsidRPr="00C16FD5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B0BF1" w14:textId="69420573" w:rsidR="00056077" w:rsidRPr="0069550A" w:rsidRDefault="0069550A" w:rsidP="0069550A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431" behindDoc="1" locked="0" layoutInCell="1" allowOverlap="1" wp14:anchorId="5C7B0BF5" wp14:editId="5C7B0BF6">
              <wp:simplePos x="0" y="0"/>
              <wp:positionH relativeFrom="page">
                <wp:posOffset>180340</wp:posOffset>
              </wp:positionH>
              <wp:positionV relativeFrom="page">
                <wp:posOffset>9827564</wp:posOffset>
              </wp:positionV>
              <wp:extent cx="7200000" cy="604800"/>
              <wp:effectExtent l="0" t="0" r="1270" b="508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0" cy="604800"/>
                      </a:xfrm>
                      <a:prstGeom prst="rect">
                        <a:avLst/>
                      </a:prstGeom>
                      <a:solidFill>
                        <a:srgbClr val="EAF0F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1D927E" id="Rechteck 7" o:spid="_x0000_s1026" style="position:absolute;margin-left:14.2pt;margin-top:773.8pt;width:566.95pt;height:47.6pt;z-index:-2516500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" fillcolor="#eaf0f9" stroked="f" strokeweight="2pt">
              <w10:wrap anchorx="page" anchory="page"/>
            </v:rect>
          </w:pict>
        </mc:Fallback>
      </mc:AlternateContent>
    </w:r>
    <w:r w:rsidR="00056077" w:rsidRPr="0069550A">
      <w:tab/>
    </w:r>
    <w:r w:rsidR="001432D1">
      <w:tab/>
    </w:r>
    <w:proofErr w:type="spellStart"/>
    <w:r w:rsidRPr="0069550A">
      <w:t>Dählhölzliweg</w:t>
    </w:r>
    <w:proofErr w:type="spellEnd"/>
    <w:r w:rsidRPr="0069550A">
      <w:t xml:space="preserve"> 12</w:t>
    </w:r>
    <w:r w:rsidR="00E070A2">
      <w:tab/>
    </w:r>
    <w:hyperlink r:id="rId1" w:history="1">
      <w:r w:rsidR="00D176AC" w:rsidRPr="00747A2E">
        <w:rPr>
          <w:rStyle w:val="Hyperlink"/>
        </w:rPr>
        <w:t>info@</w:t>
      </w:r>
    </w:hyperlink>
    <w:r w:rsidR="00D176AC">
      <w:rPr>
        <w:rStyle w:val="Hyperlink"/>
      </w:rPr>
      <w:t>voev.ch</w:t>
    </w:r>
  </w:p>
  <w:p w14:paraId="5C7B0BF2" w14:textId="7A8C15C1" w:rsidR="00C52869" w:rsidRPr="0069550A" w:rsidRDefault="00056077" w:rsidP="0069550A">
    <w:pPr>
      <w:pStyle w:val="Fuzeile"/>
    </w:pPr>
    <w:r w:rsidRPr="0069550A">
      <w:tab/>
    </w:r>
    <w:r w:rsidR="001432D1">
      <w:tab/>
    </w:r>
    <w:r w:rsidR="0069550A" w:rsidRPr="0069550A">
      <w:t>CH-3000 Bern 6</w:t>
    </w:r>
    <w:r w:rsidR="00D176AC">
      <w:t xml:space="preserve"> </w:t>
    </w:r>
    <w:r w:rsidR="00D176AC">
      <w:tab/>
      <w:t>www.voev.ch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9D417" w14:textId="77777777" w:rsidR="00CB2651" w:rsidRDefault="00CB2651" w:rsidP="00F91D37">
      <w:r>
        <w:separator/>
      </w:r>
    </w:p>
  </w:footnote>
  <w:footnote w:type="continuationSeparator" w:id="0">
    <w:p w14:paraId="2052CEA7" w14:textId="77777777" w:rsidR="00CB2651" w:rsidRDefault="00CB2651" w:rsidP="00F9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5D351" w14:textId="77777777" w:rsidR="00D176AC" w:rsidRDefault="00D176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E51EC" w14:textId="77777777" w:rsidR="00D176AC" w:rsidRDefault="00D176A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B0BF0" w14:textId="77777777" w:rsidR="00503076" w:rsidRPr="00C52869" w:rsidRDefault="00E070A2" w:rsidP="00C5286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7455" behindDoc="1" locked="0" layoutInCell="1" allowOverlap="1" wp14:anchorId="5C7B0BF3" wp14:editId="5C7B0BF4">
          <wp:simplePos x="0" y="0"/>
          <wp:positionH relativeFrom="column">
            <wp:posOffset>3362960</wp:posOffset>
          </wp:positionH>
          <wp:positionV relativeFrom="paragraph">
            <wp:posOffset>-14605</wp:posOffset>
          </wp:positionV>
          <wp:extent cx="2941200" cy="428400"/>
          <wp:effectExtent l="0" t="0" r="0" b="0"/>
          <wp:wrapTight wrapText="bothSides">
            <wp:wrapPolygon edited="0">
              <wp:start x="0" y="0"/>
              <wp:lineTo x="0" y="20190"/>
              <wp:lineTo x="21409" y="20190"/>
              <wp:lineTo x="21409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2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4F683CB"/>
    <w:multiLevelType w:val="hybridMultilevel"/>
    <w:tmpl w:val="9F6B10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2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D85D39"/>
    <w:multiLevelType w:val="hybridMultilevel"/>
    <w:tmpl w:val="804A1B9E"/>
    <w:lvl w:ilvl="0" w:tplc="01D0F2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1F796A"/>
    <w:multiLevelType w:val="hybridMultilevel"/>
    <w:tmpl w:val="F6C20964"/>
    <w:lvl w:ilvl="0" w:tplc="C528107E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B4327"/>
    <w:multiLevelType w:val="hybridMultilevel"/>
    <w:tmpl w:val="652E2BBE"/>
    <w:lvl w:ilvl="0" w:tplc="2D94E4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C639D"/>
    <w:multiLevelType w:val="hybridMultilevel"/>
    <w:tmpl w:val="724E98F4"/>
    <w:lvl w:ilvl="0" w:tplc="10B8ACAA">
      <w:start w:val="1"/>
      <w:numFmt w:val="bullet"/>
      <w:lvlText w:val="­"/>
      <w:lvlJc w:val="left"/>
      <w:pPr>
        <w:ind w:left="720" w:hanging="360"/>
      </w:pPr>
      <w:rPr>
        <w:rFonts w:ascii="HelveticaNeueLT Std Lt" w:hAnsi="HelveticaNeueLT Std L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C381A"/>
    <w:multiLevelType w:val="hybridMultilevel"/>
    <w:tmpl w:val="7B10BBB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8D127E"/>
    <w:multiLevelType w:val="hybridMultilevel"/>
    <w:tmpl w:val="421EEF42"/>
    <w:lvl w:ilvl="0" w:tplc="5C8003FE">
      <w:start w:val="1"/>
      <w:numFmt w:val="bullet"/>
      <w:pStyle w:val="Aufzhlung"/>
      <w:lvlText w:val="▪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8"/>
  </w:num>
  <w:num w:numId="12">
    <w:abstractNumId w:val="17"/>
  </w:num>
  <w:num w:numId="13">
    <w:abstractNumId w:val="16"/>
  </w:num>
  <w:num w:numId="14">
    <w:abstractNumId w:val="21"/>
  </w:num>
  <w:num w:numId="15">
    <w:abstractNumId w:val="20"/>
  </w:num>
  <w:num w:numId="16">
    <w:abstractNumId w:val="13"/>
  </w:num>
  <w:num w:numId="17">
    <w:abstractNumId w:val="12"/>
  </w:num>
  <w:num w:numId="18">
    <w:abstractNumId w:val="15"/>
  </w:num>
  <w:num w:numId="19">
    <w:abstractNumId w:val="19"/>
  </w:num>
  <w:num w:numId="20">
    <w:abstractNumId w:val="14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it-CH" w:vendorID="64" w:dllVersion="0" w:nlCheck="1" w:checkStyle="0"/>
  <w:activeWritingStyle w:appName="MSWord" w:lang="en-US" w:vendorID="64" w:dllVersion="0" w:nlCheck="1" w:checkStyle="0"/>
  <w:proofState w:spelling="clean" w:grammar="clean"/>
  <w:documentProtection w:edit="trackedChanges" w:enforcement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C4"/>
    <w:rsid w:val="00000A5F"/>
    <w:rsid w:val="00002978"/>
    <w:rsid w:val="0001010F"/>
    <w:rsid w:val="000266B7"/>
    <w:rsid w:val="000409C8"/>
    <w:rsid w:val="00041700"/>
    <w:rsid w:val="00056077"/>
    <w:rsid w:val="00063BC2"/>
    <w:rsid w:val="000701F1"/>
    <w:rsid w:val="000826CC"/>
    <w:rsid w:val="00096E8E"/>
    <w:rsid w:val="000A51D2"/>
    <w:rsid w:val="000B595D"/>
    <w:rsid w:val="000B5C58"/>
    <w:rsid w:val="000C135D"/>
    <w:rsid w:val="000E756F"/>
    <w:rsid w:val="00106688"/>
    <w:rsid w:val="001134C7"/>
    <w:rsid w:val="001324DD"/>
    <w:rsid w:val="001432D1"/>
    <w:rsid w:val="00144122"/>
    <w:rsid w:val="00154677"/>
    <w:rsid w:val="00165118"/>
    <w:rsid w:val="00167916"/>
    <w:rsid w:val="00172899"/>
    <w:rsid w:val="00181FBF"/>
    <w:rsid w:val="00187CF5"/>
    <w:rsid w:val="001A0FE4"/>
    <w:rsid w:val="001A15A0"/>
    <w:rsid w:val="001F4A7E"/>
    <w:rsid w:val="001F4B8C"/>
    <w:rsid w:val="001F51A1"/>
    <w:rsid w:val="00200E39"/>
    <w:rsid w:val="0023205B"/>
    <w:rsid w:val="00267F71"/>
    <w:rsid w:val="00290E37"/>
    <w:rsid w:val="002C7E79"/>
    <w:rsid w:val="002D38AE"/>
    <w:rsid w:val="002F06AA"/>
    <w:rsid w:val="0032330D"/>
    <w:rsid w:val="00325145"/>
    <w:rsid w:val="00333A1B"/>
    <w:rsid w:val="003514EE"/>
    <w:rsid w:val="00364EE3"/>
    <w:rsid w:val="003A7028"/>
    <w:rsid w:val="003C0565"/>
    <w:rsid w:val="003F1A56"/>
    <w:rsid w:val="00424553"/>
    <w:rsid w:val="00426CFA"/>
    <w:rsid w:val="00456CDF"/>
    <w:rsid w:val="0046209D"/>
    <w:rsid w:val="00490079"/>
    <w:rsid w:val="004A039B"/>
    <w:rsid w:val="004C1192"/>
    <w:rsid w:val="004C18A9"/>
    <w:rsid w:val="004D179F"/>
    <w:rsid w:val="00500294"/>
    <w:rsid w:val="00503076"/>
    <w:rsid w:val="00513A9E"/>
    <w:rsid w:val="00526C93"/>
    <w:rsid w:val="0055363C"/>
    <w:rsid w:val="00591832"/>
    <w:rsid w:val="00592841"/>
    <w:rsid w:val="006044D5"/>
    <w:rsid w:val="00622FDC"/>
    <w:rsid w:val="00642F26"/>
    <w:rsid w:val="0065274C"/>
    <w:rsid w:val="00657645"/>
    <w:rsid w:val="00671E7B"/>
    <w:rsid w:val="00674895"/>
    <w:rsid w:val="00686D14"/>
    <w:rsid w:val="00687ED7"/>
    <w:rsid w:val="0069550A"/>
    <w:rsid w:val="006B11A6"/>
    <w:rsid w:val="006D0E29"/>
    <w:rsid w:val="006E0F4E"/>
    <w:rsid w:val="006F0345"/>
    <w:rsid w:val="006F0469"/>
    <w:rsid w:val="00711147"/>
    <w:rsid w:val="007277E3"/>
    <w:rsid w:val="00734458"/>
    <w:rsid w:val="007419CF"/>
    <w:rsid w:val="00756D53"/>
    <w:rsid w:val="00774E70"/>
    <w:rsid w:val="00775C08"/>
    <w:rsid w:val="00796CEE"/>
    <w:rsid w:val="007975C5"/>
    <w:rsid w:val="007B393C"/>
    <w:rsid w:val="007B7255"/>
    <w:rsid w:val="007D199A"/>
    <w:rsid w:val="007E7370"/>
    <w:rsid w:val="00805C04"/>
    <w:rsid w:val="00832CB4"/>
    <w:rsid w:val="00841B44"/>
    <w:rsid w:val="00852001"/>
    <w:rsid w:val="00857D68"/>
    <w:rsid w:val="00883CC4"/>
    <w:rsid w:val="008A61AD"/>
    <w:rsid w:val="008C019B"/>
    <w:rsid w:val="008C4AC1"/>
    <w:rsid w:val="008F5513"/>
    <w:rsid w:val="00915EA8"/>
    <w:rsid w:val="00926136"/>
    <w:rsid w:val="009613D8"/>
    <w:rsid w:val="00993990"/>
    <w:rsid w:val="00995CBA"/>
    <w:rsid w:val="0099678C"/>
    <w:rsid w:val="009B0C96"/>
    <w:rsid w:val="009C222B"/>
    <w:rsid w:val="009C67A8"/>
    <w:rsid w:val="009D201B"/>
    <w:rsid w:val="009D5D9C"/>
    <w:rsid w:val="009E2171"/>
    <w:rsid w:val="00A57815"/>
    <w:rsid w:val="00A62F82"/>
    <w:rsid w:val="00A77B6C"/>
    <w:rsid w:val="00AB094C"/>
    <w:rsid w:val="00AD36B2"/>
    <w:rsid w:val="00AD6F3E"/>
    <w:rsid w:val="00AE0A01"/>
    <w:rsid w:val="00AF0649"/>
    <w:rsid w:val="00AF47AE"/>
    <w:rsid w:val="00B32ABB"/>
    <w:rsid w:val="00B36FDC"/>
    <w:rsid w:val="00B41FD3"/>
    <w:rsid w:val="00B73D92"/>
    <w:rsid w:val="00B803E7"/>
    <w:rsid w:val="00BA2594"/>
    <w:rsid w:val="00BA4DDE"/>
    <w:rsid w:val="00BC655F"/>
    <w:rsid w:val="00C04075"/>
    <w:rsid w:val="00C16FD5"/>
    <w:rsid w:val="00C51D2F"/>
    <w:rsid w:val="00C52869"/>
    <w:rsid w:val="00C648EC"/>
    <w:rsid w:val="00CA348A"/>
    <w:rsid w:val="00CA7C42"/>
    <w:rsid w:val="00CB0EAB"/>
    <w:rsid w:val="00CB2651"/>
    <w:rsid w:val="00CB2CE6"/>
    <w:rsid w:val="00CC0F77"/>
    <w:rsid w:val="00CF48AE"/>
    <w:rsid w:val="00CF4ECE"/>
    <w:rsid w:val="00CF6ECE"/>
    <w:rsid w:val="00D024E9"/>
    <w:rsid w:val="00D06A4E"/>
    <w:rsid w:val="00D176AC"/>
    <w:rsid w:val="00D41E1C"/>
    <w:rsid w:val="00D9415C"/>
    <w:rsid w:val="00DD7F4E"/>
    <w:rsid w:val="00E00E30"/>
    <w:rsid w:val="00E00E6D"/>
    <w:rsid w:val="00E070A2"/>
    <w:rsid w:val="00E1470E"/>
    <w:rsid w:val="00E25DCD"/>
    <w:rsid w:val="00E269E1"/>
    <w:rsid w:val="00E31677"/>
    <w:rsid w:val="00E45F13"/>
    <w:rsid w:val="00E510BC"/>
    <w:rsid w:val="00E73CB2"/>
    <w:rsid w:val="00EA59B8"/>
    <w:rsid w:val="00EC2DF9"/>
    <w:rsid w:val="00ED41EC"/>
    <w:rsid w:val="00ED47C8"/>
    <w:rsid w:val="00EF4EC9"/>
    <w:rsid w:val="00F016BC"/>
    <w:rsid w:val="00F041B4"/>
    <w:rsid w:val="00F0660B"/>
    <w:rsid w:val="00F10BA7"/>
    <w:rsid w:val="00F123AE"/>
    <w:rsid w:val="00F31C6D"/>
    <w:rsid w:val="00F34687"/>
    <w:rsid w:val="00F73331"/>
    <w:rsid w:val="00F900A8"/>
    <w:rsid w:val="00F91D37"/>
    <w:rsid w:val="00FB6EFF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."/>
  <w:listSeparator w:val=";"/>
  <w14:docId w14:val="5C7B0BCE"/>
  <w15:docId w15:val="{24EC5C33-82B2-406A-B0A6-88D19243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4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7CF5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56077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77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6077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sz w:val="26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unhideWhenUsed/>
    <w:rsid w:val="00883CC4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unhideWhenUsed/>
    <w:rsid w:val="00F91D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79"/>
    <w:rsid w:val="00F73331"/>
  </w:style>
  <w:style w:type="paragraph" w:styleId="Fuzeile">
    <w:name w:val="footer"/>
    <w:basedOn w:val="Standard"/>
    <w:link w:val="FuzeileZchn"/>
    <w:uiPriority w:val="99"/>
    <w:unhideWhenUsed/>
    <w:rsid w:val="0069550A"/>
    <w:pPr>
      <w:tabs>
        <w:tab w:val="left" w:pos="5558"/>
        <w:tab w:val="left" w:pos="6957"/>
        <w:tab w:val="left" w:pos="8647"/>
      </w:tabs>
      <w:ind w:right="-569"/>
    </w:pPr>
    <w:rPr>
      <w:rFonts w:ascii="Arial Narrow" w:hAnsi="Arial Narrow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9550A"/>
    <w:rPr>
      <w:rFonts w:ascii="Arial Narrow" w:hAnsi="Arial Narrow"/>
      <w:sz w:val="18"/>
      <w:szCs w:val="18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unhideWhenUsed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unhideWhenUsed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unhideWhenUsed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56077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77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0826CC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7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826CC"/>
    <w:rPr>
      <w:rFonts w:asciiTheme="majorHAnsi" w:eastAsiaTheme="majorEastAsia" w:hAnsiTheme="majorHAnsi" w:cstheme="majorBidi"/>
      <w:b/>
      <w:spacing w:val="5"/>
      <w:kern w:val="28"/>
      <w:sz w:val="72"/>
      <w:szCs w:val="52"/>
    </w:rPr>
  </w:style>
  <w:style w:type="paragraph" w:customStyle="1" w:styleId="Brieftitel">
    <w:name w:val="Brieftitel"/>
    <w:basedOn w:val="Standard"/>
    <w:link w:val="BrieftitelZchn"/>
    <w:uiPriority w:val="14"/>
    <w:qFormat/>
    <w:rsid w:val="0032330D"/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F73331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056077"/>
    <w:rPr>
      <w:rFonts w:asciiTheme="majorHAnsi" w:eastAsiaTheme="majorEastAsia" w:hAnsiTheme="majorHAnsi" w:cstheme="majorBidi"/>
      <w:b/>
      <w:sz w:val="26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">
    <w:name w:val="Aufzählung"/>
    <w:basedOn w:val="Listenabsatz"/>
    <w:uiPriority w:val="2"/>
    <w:qFormat/>
    <w:rsid w:val="00056077"/>
    <w:pPr>
      <w:numPr>
        <w:numId w:val="15"/>
      </w:numPr>
      <w:ind w:left="284" w:hanging="284"/>
    </w:pPr>
    <w:rPr>
      <w:lang w:val="it-CH"/>
    </w:rPr>
  </w:style>
  <w:style w:type="paragraph" w:customStyle="1" w:styleId="Traktandum-Text">
    <w:name w:val="Traktandum-Text"/>
    <w:basedOn w:val="Aufzhlung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32330D"/>
    <w:rPr>
      <w:vanish/>
      <w:color w:val="A6A6A6" w:themeColor="background1" w:themeShade="A6"/>
      <w:sz w:val="18"/>
      <w:szCs w:val="18"/>
    </w:rPr>
  </w:style>
  <w:style w:type="character" w:styleId="BesuchterLink">
    <w:name w:val="FollowedHyperlink"/>
    <w:basedOn w:val="Hyperlink"/>
    <w:uiPriority w:val="75"/>
    <w:rsid w:val="00F73331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1"/>
    <w:rsid w:val="000826CC"/>
    <w:pPr>
      <w:numPr>
        <w:ilvl w:val="1"/>
      </w:numPr>
      <w:spacing w:after="160"/>
    </w:pPr>
    <w:rPr>
      <w:rFonts w:eastAsiaTheme="minorEastAsia"/>
      <w:color w:val="000000" w:themeColor="text1"/>
      <w:spacing w:val="15"/>
      <w:sz w:val="5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26CC"/>
    <w:rPr>
      <w:rFonts w:eastAsiaTheme="minorEastAsia"/>
      <w:color w:val="000000" w:themeColor="text1"/>
      <w:spacing w:val="15"/>
      <w:sz w:val="52"/>
    </w:rPr>
  </w:style>
  <w:style w:type="paragraph" w:styleId="Datum">
    <w:name w:val="Date"/>
    <w:basedOn w:val="Standard"/>
    <w:next w:val="Standard"/>
    <w:link w:val="DatumZchn"/>
    <w:uiPriority w:val="15"/>
    <w:rsid w:val="007D199A"/>
    <w:pPr>
      <w:spacing w:before="500"/>
    </w:pPr>
  </w:style>
  <w:style w:type="character" w:customStyle="1" w:styleId="DatumZchn">
    <w:name w:val="Datum Zchn"/>
    <w:basedOn w:val="Absatz-Standardschriftart"/>
    <w:link w:val="Datum"/>
    <w:uiPriority w:val="15"/>
    <w:rsid w:val="007D199A"/>
  </w:style>
  <w:style w:type="paragraph" w:styleId="Funotentext">
    <w:name w:val="footnote text"/>
    <w:basedOn w:val="Standard"/>
    <w:link w:val="FunotentextZchn"/>
    <w:uiPriority w:val="99"/>
    <w:semiHidden/>
    <w:unhideWhenUsed/>
    <w:rsid w:val="00642F2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42F2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customStyle="1" w:styleId="KontaktangabenAbsender">
    <w:name w:val="Kontaktangaben Absender"/>
    <w:basedOn w:val="Standard"/>
    <w:rsid w:val="00CC0F77"/>
    <w:pPr>
      <w:spacing w:after="1000"/>
    </w:pPr>
    <w:rPr>
      <w:rFonts w:ascii="Arial" w:hAnsi="Arial" w:cs="Arial"/>
      <w:sz w:val="16"/>
      <w:szCs w:val="16"/>
    </w:rPr>
  </w:style>
  <w:style w:type="paragraph" w:customStyle="1" w:styleId="Nummerierung">
    <w:name w:val="Nummerierung"/>
    <w:basedOn w:val="Listenabsatz"/>
    <w:uiPriority w:val="3"/>
    <w:qFormat/>
    <w:rsid w:val="00056077"/>
    <w:pPr>
      <w:numPr>
        <w:numId w:val="17"/>
      </w:numPr>
      <w:ind w:left="284" w:hanging="284"/>
    </w:pPr>
  </w:style>
  <w:style w:type="paragraph" w:customStyle="1" w:styleId="FusszeileSeitenzahl">
    <w:name w:val="Fusszeile Seitenzahl"/>
    <w:basedOn w:val="Standard"/>
    <w:uiPriority w:val="99"/>
    <w:rsid w:val="00D41E1C"/>
    <w:pPr>
      <w:tabs>
        <w:tab w:val="right" w:pos="9637"/>
      </w:tabs>
    </w:pPr>
    <w:rPr>
      <w:sz w:val="18"/>
      <w:szCs w:val="18"/>
    </w:rPr>
  </w:style>
  <w:style w:type="character" w:styleId="Seitenzahl">
    <w:name w:val="page number"/>
    <w:basedOn w:val="Absatz-Standardschriftart"/>
    <w:uiPriority w:val="99"/>
    <w:rsid w:val="00C16FD5"/>
  </w:style>
  <w:style w:type="character" w:styleId="NichtaufgelsteErwhnung">
    <w:name w:val="Unresolved Mention"/>
    <w:basedOn w:val="Absatz-Standardschriftart"/>
    <w:uiPriority w:val="99"/>
    <w:semiHidden/>
    <w:unhideWhenUsed/>
    <w:rsid w:val="00D176A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E00E3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064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064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019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648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3A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3A9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3A9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3A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3A9E"/>
    <w:rPr>
      <w:b/>
      <w:bCs/>
      <w:sz w:val="20"/>
      <w:szCs w:val="20"/>
    </w:rPr>
  </w:style>
  <w:style w:type="character" w:customStyle="1" w:styleId="normaltextrun">
    <w:name w:val="normaltextrun"/>
    <w:basedOn w:val="Absatz-Standardschriftart"/>
    <w:rsid w:val="00852001"/>
  </w:style>
  <w:style w:type="character" w:customStyle="1" w:styleId="eop">
    <w:name w:val="eop"/>
    <w:basedOn w:val="Absatz-Standardschriftart"/>
    <w:rsid w:val="00BA2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customXml" Target="../customXml/item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ch-direct">
      <a:dk1>
        <a:sysClr val="windowText" lastClr="000000"/>
      </a:dk1>
      <a:lt1>
        <a:sysClr val="window" lastClr="FFFFFF"/>
      </a:lt1>
      <a:dk2>
        <a:srgbClr val="1F497D"/>
      </a:dk2>
      <a:lt2>
        <a:srgbClr val="D8D8D8"/>
      </a:lt2>
      <a:accent1>
        <a:srgbClr val="6493CD"/>
      </a:accent1>
      <a:accent2>
        <a:srgbClr val="D6766C"/>
      </a:accent2>
      <a:accent3>
        <a:srgbClr val="89C26A"/>
      </a:accent3>
      <a:accent4>
        <a:srgbClr val="8064A2"/>
      </a:accent4>
      <a:accent5>
        <a:srgbClr val="43C2CF"/>
      </a:accent5>
      <a:accent6>
        <a:srgbClr val="F9B045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c48761f-100f-4b21-bfba-e6963edc687a">VXEHHNPPKHJR-1000582777-561342</_dlc_DocId>
    <_dlc_DocIdUrl xmlns="fc48761f-100f-4b21-bfba-e6963edc687a">
      <Url>https://voev.sharepoint.com/sites/AbtoeffentlicherVerkehrVoeV/_layouts/15/DocIdRedir.aspx?ID=VXEHHNPPKHJR-1000582777-561342</Url>
      <Description>VXEHHNPPKHJR-1000582777-561342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1663C6CEEE474AB7A75D47C7492EF0" ma:contentTypeVersion="13" ma:contentTypeDescription="Ein neues Dokument erstellen." ma:contentTypeScope="" ma:versionID="33c29b1993b81b816cc3a986df09348f">
  <xsd:schema xmlns:xsd="http://www.w3.org/2001/XMLSchema" xmlns:xs="http://www.w3.org/2001/XMLSchema" xmlns:p="http://schemas.microsoft.com/office/2006/metadata/properties" xmlns:ns2="dff2d33b-e58c-4b22-aaee-1c3e400aa24b" xmlns:ns3="fc48761f-100f-4b21-bfba-e6963edc687a" targetNamespace="http://schemas.microsoft.com/office/2006/metadata/properties" ma:root="true" ma:fieldsID="74a103cd23292eb8a9d9e336b98fce16" ns2:_="" ns3:_="">
    <xsd:import namespace="dff2d33b-e58c-4b22-aaee-1c3e400aa24b"/>
    <xsd:import namespace="fc48761f-100f-4b21-bfba-e6963edc68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2d33b-e58c-4b22-aaee-1c3e400aa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8761f-100f-4b21-bfba-e6963edc68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FE8AADC-A743-49C9-8659-F76E005F69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AF4F81-C5E2-4437-85D8-E741BE75F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6A14A-00FC-40FD-BAB9-F573001CAE92}">
  <ds:schemaRefs>
    <ds:schemaRef ds:uri="http://purl.org/dc/dcmitype/"/>
    <ds:schemaRef ds:uri="http://purl.org/dc/terms/"/>
    <ds:schemaRef ds:uri="c8a178ee-70d5-4b01-9578-a89b91bc364d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52c01036-744f-40f6-8591-84727986173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0ACC472-BCA8-40F8-80E3-7D54045C96EF}"/>
</file>

<file path=customXml/itemProps5.xml><?xml version="1.0" encoding="utf-8"?>
<ds:datastoreItem xmlns:ds="http://schemas.openxmlformats.org/officeDocument/2006/customXml" ds:itemID="{679FDB7F-CE54-4126-8FFA-48E16B6FBD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VORLAGENBAUER.ch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Wüthrich</dc:creator>
  <cp:keywords/>
  <dc:description/>
  <cp:lastModifiedBy>Stefan Weigel (PAR-ES)</cp:lastModifiedBy>
  <cp:revision>4</cp:revision>
  <cp:lastPrinted>2021-06-09T13:44:00Z</cp:lastPrinted>
  <dcterms:created xsi:type="dcterms:W3CDTF">2021-06-09T13:44:00Z</dcterms:created>
  <dcterms:modified xsi:type="dcterms:W3CDTF">2021-06-10T18:05:00Z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0x010100001663C6CEEE474AB7A75D47C7492EF0</vt:lpwstr>
  </property>
  <property fmtid="{D5CDD505-2E9C-101B-9397-08002B2CF9AE}" pid="3" name="_dlc_DocIdItemGuid">
    <vt:lpwstr>2af42412-2f27-4886-ad7e-ee85a51d55f6</vt:lpwstr>
  </property>
</Properties>
</file>