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A6405" w14:textId="61FF1190" w:rsidR="007975C5" w:rsidRDefault="00EF4EC9" w:rsidP="003A7028">
      <w:pPr>
        <w:pStyle w:val="Titel"/>
        <w:rPr>
          <w:rStyle w:val="Seitenzahl"/>
          <w:b w:val="0"/>
          <w:bCs/>
          <w:sz w:val="28"/>
          <w:szCs w:val="28"/>
          <w:lang w:val="de-DE"/>
        </w:rPr>
      </w:pPr>
      <w:r w:rsidRPr="003A7028">
        <w:rPr>
          <w:rStyle w:val="Seitenzahl"/>
          <w:b w:val="0"/>
          <w:bCs/>
          <w:sz w:val="28"/>
          <w:szCs w:val="28"/>
          <w:lang w:val="de-DE"/>
        </w:rPr>
        <w:t>B</w:t>
      </w:r>
      <w:r w:rsidR="007975C5" w:rsidRPr="003A7028">
        <w:rPr>
          <w:rStyle w:val="Seitenzahl"/>
          <w:b w:val="0"/>
          <w:bCs/>
          <w:sz w:val="28"/>
          <w:szCs w:val="28"/>
          <w:lang w:val="de-DE"/>
        </w:rPr>
        <w:t>est Practices aus der öV-Branche</w:t>
      </w:r>
      <w:r w:rsidR="003A7028" w:rsidRPr="003A7028">
        <w:rPr>
          <w:rStyle w:val="Seitenzahl"/>
          <w:b w:val="0"/>
          <w:bCs/>
          <w:sz w:val="28"/>
          <w:szCs w:val="28"/>
          <w:lang w:val="de-DE"/>
        </w:rPr>
        <w:t xml:space="preserve"> zur Steigerung des öV-Anteils</w:t>
      </w:r>
    </w:p>
    <w:p w14:paraId="1151A858" w14:textId="04B3E215" w:rsidR="00187CF5" w:rsidRDefault="00187CF5" w:rsidP="00187CF5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2483"/>
        <w:gridCol w:w="1195"/>
        <w:gridCol w:w="1119"/>
        <w:gridCol w:w="2567"/>
      </w:tblGrid>
      <w:tr w:rsidR="006B0E66" w:rsidRPr="00D024E9" w14:paraId="3E15D730" w14:textId="77777777" w:rsidTr="002E167E">
        <w:tc>
          <w:tcPr>
            <w:tcW w:w="2263" w:type="dxa"/>
            <w:shd w:val="clear" w:color="auto" w:fill="E0E9F5" w:themeFill="accent1" w:themeFillTint="33"/>
          </w:tcPr>
          <w:p w14:paraId="6A7DD21F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Transportunternehmen</w:t>
            </w:r>
          </w:p>
        </w:tc>
        <w:tc>
          <w:tcPr>
            <w:tcW w:w="7364" w:type="dxa"/>
            <w:gridSpan w:val="4"/>
            <w:shd w:val="clear" w:color="auto" w:fill="E0E9F5" w:themeFill="accent1" w:themeFillTint="33"/>
          </w:tcPr>
          <w:p w14:paraId="77F2F109" w14:textId="1F73CF52" w:rsidR="00187CF5" w:rsidRPr="00D024E9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ÖV-Branche</w:t>
            </w:r>
          </w:p>
        </w:tc>
      </w:tr>
      <w:tr w:rsidR="006B0E66" w:rsidRPr="00D024E9" w14:paraId="63F2FD75" w14:textId="77777777" w:rsidTr="002E167E">
        <w:tc>
          <w:tcPr>
            <w:tcW w:w="2263" w:type="dxa"/>
            <w:shd w:val="clear" w:color="auto" w:fill="E0E9F5" w:themeFill="accent1" w:themeFillTint="33"/>
          </w:tcPr>
          <w:p w14:paraId="66ED1C16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Kontaktperson</w:t>
            </w:r>
          </w:p>
          <w:p w14:paraId="315B550E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</w:rPr>
            </w:pPr>
            <w:r w:rsidRPr="00D024E9">
              <w:rPr>
                <w:b/>
                <w:bCs/>
                <w:sz w:val="20"/>
                <w:szCs w:val="20"/>
              </w:rPr>
              <w:t>(inkl. E-Mail-Adresse)</w:t>
            </w:r>
          </w:p>
        </w:tc>
        <w:tc>
          <w:tcPr>
            <w:tcW w:w="7364" w:type="dxa"/>
            <w:gridSpan w:val="4"/>
            <w:shd w:val="clear" w:color="auto" w:fill="E0E9F5" w:themeFill="accent1" w:themeFillTint="33"/>
          </w:tcPr>
          <w:p w14:paraId="2144B57B" w14:textId="28126A32" w:rsidR="00187CF5" w:rsidRPr="007B393C" w:rsidRDefault="006B0E66" w:rsidP="0016350C">
            <w:pPr>
              <w:rPr>
                <w:sz w:val="20"/>
                <w:szCs w:val="20"/>
              </w:rPr>
            </w:pPr>
            <w:r>
              <w:t xml:space="preserve">Julien </w:t>
            </w:r>
            <w:proofErr w:type="spellStart"/>
            <w:r>
              <w:t>Heckly</w:t>
            </w:r>
            <w:proofErr w:type="spellEnd"/>
            <w:r>
              <w:t xml:space="preserve"> </w:t>
            </w:r>
            <w:r>
              <w:br/>
            </w:r>
            <w:hyperlink r:id="rId12" w:history="1">
              <w:r w:rsidRPr="00AF3437">
                <w:rPr>
                  <w:rStyle w:val="Hyperlink"/>
                  <w:sz w:val="20"/>
                  <w:szCs w:val="20"/>
                </w:rPr>
                <w:t>j</w:t>
              </w:r>
              <w:r w:rsidRPr="00AF3437">
                <w:rPr>
                  <w:rStyle w:val="Hyperlink"/>
                </w:rPr>
                <w:t>ulien.heckly@sbb.ch</w:t>
              </w:r>
            </w:hyperlink>
            <w:r>
              <w:rPr>
                <w:sz w:val="20"/>
                <w:szCs w:val="20"/>
              </w:rPr>
              <w:t xml:space="preserve"> – sparbillette.partner@sbb.ch</w:t>
            </w:r>
          </w:p>
        </w:tc>
      </w:tr>
      <w:tr w:rsidR="00422BD5" w:rsidRPr="00D024E9" w14:paraId="5B2C8CB0" w14:textId="77777777" w:rsidTr="002E167E">
        <w:tc>
          <w:tcPr>
            <w:tcW w:w="2263" w:type="dxa"/>
          </w:tcPr>
          <w:p w14:paraId="7BF2602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zur </w:t>
            </w:r>
          </w:p>
          <w:p w14:paraId="1C605CB1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Steigerung des öV-Anteils</w:t>
            </w: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364" w:type="dxa"/>
            <w:gridSpan w:val="4"/>
          </w:tcPr>
          <w:p w14:paraId="37D0AA93" w14:textId="1AB194E8" w:rsidR="00187CF5" w:rsidRPr="00D024E9" w:rsidRDefault="00F410EC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Sparbillette</w:t>
            </w:r>
            <w:r w:rsidR="006B0E66">
              <w:rPr>
                <w:sz w:val="20"/>
                <w:szCs w:val="20"/>
                <w:lang w:val="de-DE"/>
              </w:rPr>
              <w:t xml:space="preserve"> im nationalen Direkten Verkehr: bis zu 70% Rabatt ggü. Normaltarif</w:t>
            </w:r>
            <w:r w:rsidR="006B0E66">
              <w:rPr>
                <w:sz w:val="20"/>
                <w:szCs w:val="20"/>
                <w:lang w:val="de-DE"/>
              </w:rPr>
              <w:br/>
              <w:t>Bsp.: Bern – Zürich HB, 1. Kl. mit Halbtax ab CHF 13.60 statt CHF 45.00</w:t>
            </w:r>
          </w:p>
        </w:tc>
      </w:tr>
      <w:tr w:rsidR="00422BD5" w:rsidRPr="00D024E9" w14:paraId="11164C40" w14:textId="77777777" w:rsidTr="002E167E">
        <w:tc>
          <w:tcPr>
            <w:tcW w:w="2263" w:type="dxa"/>
          </w:tcPr>
          <w:p w14:paraId="571E1A1F" w14:textId="6BE0AA09" w:rsidR="00187CF5" w:rsidRPr="00D024E9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Kurzb</w:t>
            </w:r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eschreibung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der </w:t>
            </w:r>
            <w:proofErr w:type="spellStart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="00187CF5"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364" w:type="dxa"/>
            <w:gridSpan w:val="4"/>
          </w:tcPr>
          <w:p w14:paraId="00BAFEE0" w14:textId="66B36649" w:rsidR="00187CF5" w:rsidRPr="003C0565" w:rsidRDefault="006B0E66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Doppelte Verlagerung: neue Kunden gewinnen (</w:t>
            </w:r>
            <w:r w:rsidR="00F410EC">
              <w:rPr>
                <w:sz w:val="20"/>
                <w:szCs w:val="20"/>
                <w:lang w:val="de-DE"/>
              </w:rPr>
              <w:t>Umstieg vom MIV auf den ÖV</w:t>
            </w:r>
            <w:r>
              <w:rPr>
                <w:sz w:val="20"/>
                <w:szCs w:val="20"/>
                <w:lang w:val="de-DE"/>
              </w:rPr>
              <w:t>)</w:t>
            </w:r>
            <w:r w:rsidR="00F410EC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und bestehende Kunden von stark </w:t>
            </w:r>
            <w:r w:rsidR="00F410EC">
              <w:rPr>
                <w:sz w:val="20"/>
                <w:szCs w:val="20"/>
                <w:lang w:val="de-DE"/>
              </w:rPr>
              <w:t>auf schwach ausgelasteten Zügen</w:t>
            </w:r>
            <w:r>
              <w:rPr>
                <w:sz w:val="20"/>
                <w:szCs w:val="20"/>
                <w:lang w:val="de-DE"/>
              </w:rPr>
              <w:t xml:space="preserve"> lenken. </w:t>
            </w:r>
          </w:p>
          <w:p w14:paraId="10F48EC8" w14:textId="377E3B70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422BD5" w14:paraId="03501E2E" w14:textId="77777777" w:rsidTr="002E167E">
        <w:tc>
          <w:tcPr>
            <w:tcW w:w="2263" w:type="dxa"/>
          </w:tcPr>
          <w:p w14:paraId="0E0F8BC7" w14:textId="7A1BE94D" w:rsidR="00AB094C" w:rsidRPr="003C0565" w:rsidRDefault="00AB094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Foto</w:t>
            </w:r>
          </w:p>
        </w:tc>
        <w:tc>
          <w:tcPr>
            <w:tcW w:w="7364" w:type="dxa"/>
            <w:gridSpan w:val="4"/>
          </w:tcPr>
          <w:p w14:paraId="6B3D4504" w14:textId="3C442134" w:rsidR="00AB094C" w:rsidRDefault="006B0E66" w:rsidP="0016350C">
            <w:pPr>
              <w:rPr>
                <w:sz w:val="20"/>
                <w:szCs w:val="20"/>
                <w:lang w:val="de-DE"/>
              </w:rPr>
            </w:pPr>
            <w:r>
              <w:rPr>
                <w:noProof/>
              </w:rPr>
              <w:drawing>
                <wp:inline distT="0" distB="0" distL="0" distR="0" wp14:anchorId="7EAEEA38" wp14:editId="6EB9067B">
                  <wp:extent cx="4359006" cy="1208598"/>
                  <wp:effectExtent l="0" t="0" r="381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311" cy="1224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CC6512" w14:textId="1881EE58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4BA1680E" w14:textId="0A21C2DF" w:rsidR="00422BD5" w:rsidRDefault="00422BD5" w:rsidP="0016350C">
            <w:pPr>
              <w:rPr>
                <w:sz w:val="20"/>
                <w:szCs w:val="20"/>
                <w:lang w:val="de-DE"/>
              </w:rPr>
            </w:pPr>
          </w:p>
          <w:p w14:paraId="4C3D9A0F" w14:textId="77777777" w:rsidR="00422BD5" w:rsidRDefault="00422BD5" w:rsidP="0016350C">
            <w:pPr>
              <w:rPr>
                <w:sz w:val="20"/>
                <w:szCs w:val="20"/>
                <w:lang w:val="de-DE"/>
              </w:rPr>
            </w:pPr>
          </w:p>
          <w:p w14:paraId="2A2F3923" w14:textId="1374F769" w:rsidR="00AB094C" w:rsidRDefault="006B0E66" w:rsidP="0016350C">
            <w:pPr>
              <w:rPr>
                <w:sz w:val="20"/>
                <w:szCs w:val="20"/>
                <w:lang w:val="de-DE"/>
              </w:rPr>
            </w:pPr>
            <w:r w:rsidRPr="006B0E66">
              <w:rPr>
                <w:noProof/>
                <w:sz w:val="20"/>
                <w:szCs w:val="20"/>
                <w:lang w:val="de-DE"/>
              </w:rPr>
              <w:drawing>
                <wp:inline distT="0" distB="0" distL="0" distR="0" wp14:anchorId="09442E4C" wp14:editId="4B3A891B">
                  <wp:extent cx="4317558" cy="2978877"/>
                  <wp:effectExtent l="0" t="0" r="698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0001" cy="3028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18F9EE" w14:textId="77777777" w:rsidR="00AB094C" w:rsidRDefault="00AB094C" w:rsidP="0016350C">
            <w:pPr>
              <w:rPr>
                <w:sz w:val="20"/>
                <w:szCs w:val="20"/>
                <w:lang w:val="de-DE"/>
              </w:rPr>
            </w:pPr>
          </w:p>
          <w:p w14:paraId="15178F4C" w14:textId="77777777" w:rsidR="00422BD5" w:rsidRDefault="00422BD5" w:rsidP="0016350C">
            <w:pPr>
              <w:rPr>
                <w:sz w:val="20"/>
                <w:szCs w:val="20"/>
                <w:lang w:val="de-DE"/>
              </w:rPr>
            </w:pPr>
          </w:p>
          <w:p w14:paraId="2DDF020D" w14:textId="77777777" w:rsidR="00422BD5" w:rsidRDefault="00422BD5" w:rsidP="0016350C">
            <w:pPr>
              <w:rPr>
                <w:sz w:val="20"/>
                <w:szCs w:val="20"/>
                <w:lang w:val="de-DE"/>
              </w:rPr>
            </w:pPr>
          </w:p>
          <w:p w14:paraId="13887A9B" w14:textId="77777777" w:rsidR="00422BD5" w:rsidRDefault="00422BD5" w:rsidP="0016350C">
            <w:pPr>
              <w:rPr>
                <w:sz w:val="20"/>
                <w:szCs w:val="20"/>
                <w:lang w:val="de-DE"/>
              </w:rPr>
            </w:pPr>
          </w:p>
          <w:p w14:paraId="6A0D3A49" w14:textId="77777777" w:rsidR="00422BD5" w:rsidRDefault="00422BD5" w:rsidP="0016350C">
            <w:pPr>
              <w:rPr>
                <w:sz w:val="20"/>
                <w:szCs w:val="20"/>
                <w:lang w:val="de-DE"/>
              </w:rPr>
            </w:pPr>
          </w:p>
          <w:p w14:paraId="05720C57" w14:textId="75D43BF6" w:rsidR="00422BD5" w:rsidRPr="003C0565" w:rsidRDefault="00422BD5" w:rsidP="0016350C">
            <w:pPr>
              <w:rPr>
                <w:sz w:val="20"/>
                <w:szCs w:val="20"/>
                <w:lang w:val="de-DE"/>
              </w:rPr>
            </w:pPr>
          </w:p>
        </w:tc>
      </w:tr>
      <w:tr w:rsidR="00422BD5" w14:paraId="668B61A3" w14:textId="77777777" w:rsidTr="002E167E">
        <w:tc>
          <w:tcPr>
            <w:tcW w:w="2263" w:type="dxa"/>
          </w:tcPr>
          <w:p w14:paraId="1F77F291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 xml:space="preserve">Ziel der </w:t>
            </w:r>
            <w:proofErr w:type="spellStart"/>
            <w:r w:rsidRPr="003C0565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</w:p>
        </w:tc>
        <w:tc>
          <w:tcPr>
            <w:tcW w:w="7364" w:type="dxa"/>
            <w:gridSpan w:val="4"/>
          </w:tcPr>
          <w:p w14:paraId="57A16ACF" w14:textId="60A3E5DA" w:rsidR="00187CF5" w:rsidRPr="003C0565" w:rsidRDefault="00F410EC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Modalsplit erhöhen und Nachfragespitzen glätten.</w:t>
            </w:r>
          </w:p>
        </w:tc>
      </w:tr>
      <w:tr w:rsidR="00422BD5" w14:paraId="4856726B" w14:textId="77777777" w:rsidTr="002E167E">
        <w:tc>
          <w:tcPr>
            <w:tcW w:w="2263" w:type="dxa"/>
          </w:tcPr>
          <w:p w14:paraId="0C2D8D46" w14:textId="77777777" w:rsidR="00187CF5" w:rsidRPr="003C0565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3C0565">
              <w:rPr>
                <w:b/>
                <w:bCs/>
                <w:sz w:val="20"/>
                <w:szCs w:val="20"/>
                <w:lang w:val="de-DE"/>
              </w:rPr>
              <w:t>Zielgruppe</w:t>
            </w:r>
          </w:p>
        </w:tc>
        <w:tc>
          <w:tcPr>
            <w:tcW w:w="7364" w:type="dxa"/>
            <w:gridSpan w:val="4"/>
          </w:tcPr>
          <w:p w14:paraId="4A916EDA" w14:textId="752C7B31" w:rsidR="00187CF5" w:rsidRPr="003C0565" w:rsidRDefault="00F410EC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ganze Bevölkerung</w:t>
            </w:r>
          </w:p>
        </w:tc>
      </w:tr>
      <w:tr w:rsidR="00422BD5" w:rsidRPr="00D024E9" w14:paraId="7F2C50D1" w14:textId="77777777" w:rsidTr="002E167E">
        <w:tc>
          <w:tcPr>
            <w:tcW w:w="2263" w:type="dxa"/>
          </w:tcPr>
          <w:p w14:paraId="377048D1" w14:textId="77777777" w:rsidR="00182A78" w:rsidRPr="00D024E9" w:rsidRDefault="00182A78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Wirkungsbereich der </w:t>
            </w:r>
            <w:proofErr w:type="spellStart"/>
            <w:r w:rsidRPr="00D024E9">
              <w:rPr>
                <w:b/>
                <w:bCs/>
                <w:sz w:val="20"/>
                <w:szCs w:val="20"/>
                <w:lang w:val="de-DE"/>
              </w:rPr>
              <w:t>Massnahme</w:t>
            </w:r>
            <w:proofErr w:type="spellEnd"/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7364" w:type="dxa"/>
            <w:gridSpan w:val="4"/>
          </w:tcPr>
          <w:p w14:paraId="4ECBE566" w14:textId="120D16F4" w:rsidR="00182A78" w:rsidRPr="00D024E9" w:rsidRDefault="00182A78" w:rsidP="0016350C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ÖV Schweiz</w:t>
            </w:r>
          </w:p>
        </w:tc>
      </w:tr>
      <w:tr w:rsidR="00422BD5" w:rsidRPr="00D024E9" w14:paraId="06EDCE04" w14:textId="77777777" w:rsidTr="002E167E">
        <w:trPr>
          <w:trHeight w:val="306"/>
        </w:trPr>
        <w:tc>
          <w:tcPr>
            <w:tcW w:w="2263" w:type="dxa"/>
          </w:tcPr>
          <w:p w14:paraId="7F007A41" w14:textId="0CB0D032" w:rsidR="003C0565" w:rsidRPr="003C0565" w:rsidRDefault="003C0565" w:rsidP="003C0565">
            <w:pPr>
              <w:rPr>
                <w:b/>
                <w:bCs/>
                <w:sz w:val="20"/>
                <w:szCs w:val="20"/>
                <w:lang w:val="de-DE"/>
              </w:rPr>
            </w:pPr>
            <w:proofErr w:type="gramStart"/>
            <w:r w:rsidRPr="003C0565">
              <w:rPr>
                <w:b/>
                <w:bCs/>
                <w:sz w:val="20"/>
                <w:szCs w:val="20"/>
                <w:lang w:val="de-DE"/>
              </w:rPr>
              <w:lastRenderedPageBreak/>
              <w:t>Stand</w:t>
            </w:r>
            <w:proofErr w:type="gramEnd"/>
          </w:p>
        </w:tc>
        <w:tc>
          <w:tcPr>
            <w:tcW w:w="2483" w:type="dxa"/>
          </w:tcPr>
          <w:p w14:paraId="762FB353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umgesetzt</w:t>
            </w:r>
          </w:p>
          <w:p w14:paraId="1EFF7AF4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  <w:p w14:paraId="4A1CA999" w14:textId="0D7BF497" w:rsidR="003C0565" w:rsidRPr="003C0565" w:rsidRDefault="008870D0" w:rsidP="003C0565">
            <w:pPr>
              <w:rPr>
                <w:sz w:val="20"/>
                <w:szCs w:val="20"/>
                <w:lang w:val="de-DE"/>
              </w:rPr>
            </w:pPr>
            <w:sdt>
              <w:sdtPr>
                <w:rPr>
                  <w:sz w:val="20"/>
                  <w:szCs w:val="20"/>
                  <w:lang w:val="de-DE"/>
                </w:rPr>
                <w:id w:val="1872603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A78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sdtContent>
            </w:sdt>
          </w:p>
          <w:p w14:paraId="48A32CF2" w14:textId="1411EED8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Umsetzungszeitpunkt</w:t>
            </w:r>
            <w:r w:rsidRPr="003C0565">
              <w:rPr>
                <w:sz w:val="20"/>
                <w:szCs w:val="20"/>
                <w:lang w:val="de-DE"/>
              </w:rPr>
              <w:t xml:space="preserve">: </w:t>
            </w:r>
          </w:p>
          <w:p w14:paraId="0F0486E6" w14:textId="50566474" w:rsidR="003C0565" w:rsidRPr="003C0565" w:rsidRDefault="006B0E66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Seit Juni 2013 Teil des Sortimentes des nationalen Direkten Verkehrs</w:t>
            </w:r>
          </w:p>
          <w:p w14:paraId="7482A276" w14:textId="37001C00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2314" w:type="dxa"/>
            <w:gridSpan w:val="2"/>
          </w:tcPr>
          <w:p w14:paraId="1A3F0EE8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in </w:t>
            </w:r>
          </w:p>
          <w:p w14:paraId="002BAB22" w14:textId="77777777" w:rsidR="003C0565" w:rsidRPr="001A15A0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Planung</w:t>
            </w:r>
          </w:p>
          <w:sdt>
            <w:sdtPr>
              <w:rPr>
                <w:sz w:val="20"/>
                <w:szCs w:val="20"/>
                <w:lang w:val="de-DE"/>
              </w:rPr>
              <w:id w:val="213705819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650EA74" w14:textId="699581FC" w:rsidR="003C0565" w:rsidRPr="001A15A0" w:rsidRDefault="006B0E66" w:rsidP="003C0565">
                <w:pPr>
                  <w:rPr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☒</w:t>
                </w:r>
              </w:p>
            </w:sdtContent>
          </w:sdt>
          <w:p w14:paraId="1B679BCC" w14:textId="77777777" w:rsidR="003C0565" w:rsidRDefault="003C0565" w:rsidP="003C0565">
            <w:pPr>
              <w:rPr>
                <w:sz w:val="20"/>
                <w:szCs w:val="20"/>
                <w:lang w:val="de-DE"/>
              </w:rPr>
            </w:pPr>
            <w:r w:rsidRPr="003C0565">
              <w:rPr>
                <w:sz w:val="20"/>
                <w:szCs w:val="20"/>
                <w:lang w:val="de-DE"/>
              </w:rPr>
              <w:t>Geplante Umsetzung:</w:t>
            </w:r>
          </w:p>
          <w:p w14:paraId="643DEBDE" w14:textId="3C9C78EA" w:rsidR="003C0565" w:rsidRDefault="006B0E66" w:rsidP="003C056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Ausweitung auf Verbindungen innerhalb von Tarifverbunden im Laufe vom Jahr 2021 </w:t>
            </w:r>
          </w:p>
          <w:p w14:paraId="529F86F8" w14:textId="2FB595BB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567" w:type="dxa"/>
          </w:tcPr>
          <w:p w14:paraId="59876E42" w14:textId="77777777" w:rsidR="003C0565" w:rsidRPr="003C0565" w:rsidRDefault="003C0565" w:rsidP="003C0565">
            <w:pPr>
              <w:rPr>
                <w:sz w:val="20"/>
                <w:szCs w:val="20"/>
                <w:lang w:val="de-DE"/>
              </w:rPr>
            </w:pPr>
            <w:proofErr w:type="spellStart"/>
            <w:r w:rsidRPr="003C0565">
              <w:rPr>
                <w:sz w:val="20"/>
                <w:szCs w:val="20"/>
                <w:lang w:val="de-DE"/>
              </w:rPr>
              <w:t>Massnahme</w:t>
            </w:r>
            <w:proofErr w:type="spellEnd"/>
            <w:r w:rsidRPr="003C0565">
              <w:rPr>
                <w:sz w:val="20"/>
                <w:szCs w:val="20"/>
                <w:lang w:val="de-DE"/>
              </w:rPr>
              <w:t xml:space="preserve"> noch nicht in Planung</w:t>
            </w:r>
          </w:p>
          <w:sdt>
            <w:sdtPr>
              <w:rPr>
                <w:sz w:val="20"/>
                <w:szCs w:val="20"/>
                <w:lang w:val="de-DE"/>
              </w:rPr>
              <w:id w:val="11476330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6A312F" w14:textId="3B9DC7E6" w:rsidR="003C0565" w:rsidRPr="003C0565" w:rsidRDefault="003C0565" w:rsidP="003C0565">
                <w:pPr>
                  <w:rPr>
                    <w:sz w:val="20"/>
                    <w:szCs w:val="20"/>
                    <w:lang w:val="de-DE"/>
                  </w:rPr>
                </w:pPr>
                <w:r w:rsidRPr="003C0565">
                  <w:rPr>
                    <w:rFonts w:ascii="MS Gothic" w:eastAsia="MS Gothic" w:hAnsi="MS Gothic" w:hint="eastAsia"/>
                    <w:sz w:val="20"/>
                    <w:szCs w:val="20"/>
                    <w:lang w:val="de-DE"/>
                  </w:rPr>
                  <w:t>☐</w:t>
                </w:r>
              </w:p>
            </w:sdtContent>
          </w:sdt>
        </w:tc>
      </w:tr>
      <w:tr w:rsidR="006B0E66" w:rsidRPr="00D024E9" w14:paraId="3C93650C" w14:textId="77777777" w:rsidTr="002E167E">
        <w:trPr>
          <w:trHeight w:val="306"/>
        </w:trPr>
        <w:tc>
          <w:tcPr>
            <w:tcW w:w="2263" w:type="dxa"/>
            <w:vMerge w:val="restart"/>
          </w:tcPr>
          <w:p w14:paraId="11749BB9" w14:textId="77777777" w:rsidR="007B393C" w:rsidRDefault="007B393C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>
              <w:rPr>
                <w:b/>
                <w:bCs/>
                <w:sz w:val="20"/>
                <w:szCs w:val="20"/>
                <w:lang w:val="de-DE"/>
              </w:rPr>
              <w:t>Optional:</w:t>
            </w:r>
          </w:p>
          <w:p w14:paraId="62256F2A" w14:textId="4CB3313C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 xml:space="preserve">Beurteilung / </w:t>
            </w:r>
          </w:p>
          <w:p w14:paraId="5126873B" w14:textId="77777777" w:rsidR="00187CF5" w:rsidRPr="00D024E9" w:rsidRDefault="00187CF5" w:rsidP="0016350C">
            <w:pPr>
              <w:rPr>
                <w:b/>
                <w:bCs/>
                <w:sz w:val="20"/>
                <w:szCs w:val="20"/>
                <w:lang w:val="de-DE"/>
              </w:rPr>
            </w:pPr>
            <w:r w:rsidRPr="00D024E9">
              <w:rPr>
                <w:b/>
                <w:bCs/>
                <w:sz w:val="20"/>
                <w:szCs w:val="20"/>
                <w:lang w:val="de-DE"/>
              </w:rPr>
              <w:t>Erfahrungsbericht</w:t>
            </w:r>
          </w:p>
        </w:tc>
        <w:tc>
          <w:tcPr>
            <w:tcW w:w="3678" w:type="dxa"/>
            <w:gridSpan w:val="2"/>
          </w:tcPr>
          <w:p w14:paraId="4E1ECEA1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Positives Feedback</w:t>
            </w:r>
          </w:p>
        </w:tc>
        <w:tc>
          <w:tcPr>
            <w:tcW w:w="3686" w:type="dxa"/>
            <w:gridSpan w:val="2"/>
          </w:tcPr>
          <w:p w14:paraId="0EE9DB6C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  <w:r w:rsidRPr="00D024E9">
              <w:rPr>
                <w:sz w:val="20"/>
                <w:szCs w:val="20"/>
                <w:lang w:val="de-DE"/>
              </w:rPr>
              <w:t>Negatives Feedback</w:t>
            </w:r>
          </w:p>
        </w:tc>
      </w:tr>
      <w:tr w:rsidR="006B0E66" w:rsidRPr="00D024E9" w14:paraId="5A6BD666" w14:textId="77777777" w:rsidTr="002E167E">
        <w:trPr>
          <w:trHeight w:val="912"/>
        </w:trPr>
        <w:tc>
          <w:tcPr>
            <w:tcW w:w="2263" w:type="dxa"/>
            <w:vMerge/>
          </w:tcPr>
          <w:p w14:paraId="7D985AA4" w14:textId="77777777" w:rsidR="00187CF5" w:rsidRPr="00D024E9" w:rsidRDefault="00187CF5" w:rsidP="0016350C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3678" w:type="dxa"/>
            <w:gridSpan w:val="2"/>
          </w:tcPr>
          <w:p w14:paraId="4985B1E3" w14:textId="76BD2D61" w:rsidR="00187CF5" w:rsidRDefault="00422BD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>Kunde, der normalerweise mit dem Auto unterwegs ist, hat dank attraktivem Preis wieder eine Reise mit dem öV unternommen</w:t>
            </w:r>
          </w:p>
          <w:p w14:paraId="5282E67C" w14:textId="160F6EAB" w:rsidR="00422BD5" w:rsidRDefault="00422BD5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Kunde wollte 2. Klasse fahren, hat aber dank attraktivem Preis ein </w:t>
            </w:r>
            <w:proofErr w:type="spellStart"/>
            <w:r>
              <w:rPr>
                <w:sz w:val="20"/>
                <w:szCs w:val="20"/>
                <w:lang w:val="de-DE"/>
              </w:rPr>
              <w:t>Upsell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in die 1. Klasse gekauft </w:t>
            </w:r>
          </w:p>
          <w:p w14:paraId="2D6CE0D4" w14:textId="66C343DC" w:rsidR="00187CF5" w:rsidRPr="00A5473E" w:rsidRDefault="00422BD5" w:rsidP="0016350C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Kunde </w:t>
            </w:r>
            <w:proofErr w:type="spellStart"/>
            <w:r w:rsidR="00A5473E">
              <w:rPr>
                <w:sz w:val="20"/>
                <w:szCs w:val="20"/>
                <w:lang w:val="de-DE"/>
              </w:rPr>
              <w:t>weiss</w:t>
            </w:r>
            <w:proofErr w:type="spellEnd"/>
            <w:r w:rsidR="00A5473E">
              <w:rPr>
                <w:sz w:val="20"/>
                <w:szCs w:val="20"/>
                <w:lang w:val="de-DE"/>
              </w:rPr>
              <w:t xml:space="preserve">, dass er mit einem Sparbillett auf Verbindungen reisen wird, die nicht zu stark ausgelastet sind. </w:t>
            </w:r>
          </w:p>
        </w:tc>
        <w:tc>
          <w:tcPr>
            <w:tcW w:w="3686" w:type="dxa"/>
            <w:gridSpan w:val="2"/>
          </w:tcPr>
          <w:p w14:paraId="44F9F587" w14:textId="3EA5A809" w:rsidR="00187CF5" w:rsidRPr="00D024E9" w:rsidRDefault="00A5473E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Kunde möchte sein Sparbillett nicht nur über die App und den </w:t>
            </w:r>
            <w:proofErr w:type="spellStart"/>
            <w:r>
              <w:rPr>
                <w:sz w:val="20"/>
                <w:szCs w:val="20"/>
                <w:lang w:val="de-DE"/>
              </w:rPr>
              <w:t>WebShop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(digitale Kanäle</w:t>
            </w:r>
            <w:proofErr w:type="gramStart"/>
            <w:r>
              <w:rPr>
                <w:sz w:val="20"/>
                <w:szCs w:val="20"/>
                <w:lang w:val="de-DE"/>
              </w:rPr>
              <w:t>)</w:t>
            </w:r>
            <w:proofErr w:type="gramEnd"/>
            <w:r>
              <w:rPr>
                <w:sz w:val="20"/>
                <w:szCs w:val="20"/>
                <w:lang w:val="de-DE"/>
              </w:rPr>
              <w:t xml:space="preserve"> sondern auch am Schalter oder am Automaten kaufen können. </w:t>
            </w:r>
          </w:p>
          <w:p w14:paraId="4FA12A82" w14:textId="1915D57F" w:rsidR="00D024E9" w:rsidRDefault="00A5473E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Kunde möchte noch ein </w:t>
            </w:r>
            <w:proofErr w:type="spellStart"/>
            <w:r>
              <w:rPr>
                <w:sz w:val="20"/>
                <w:szCs w:val="20"/>
                <w:lang w:val="de-DE"/>
              </w:rPr>
              <w:t>grösseres</w:t>
            </w:r>
            <w:proofErr w:type="spellEnd"/>
            <w:r>
              <w:rPr>
                <w:sz w:val="20"/>
                <w:szCs w:val="20"/>
                <w:lang w:val="de-DE"/>
              </w:rPr>
              <w:t xml:space="preserve"> Angebot an </w:t>
            </w:r>
            <w:proofErr w:type="spellStart"/>
            <w:r>
              <w:rPr>
                <w:sz w:val="20"/>
                <w:szCs w:val="20"/>
                <w:lang w:val="de-DE"/>
              </w:rPr>
              <w:t>Sparbilletten</w:t>
            </w:r>
            <w:proofErr w:type="spellEnd"/>
          </w:p>
          <w:p w14:paraId="444D0955" w14:textId="3BFACDA3" w:rsidR="00A5473E" w:rsidRPr="00D024E9" w:rsidRDefault="00A5473E" w:rsidP="00187CF5">
            <w:pPr>
              <w:numPr>
                <w:ilvl w:val="0"/>
                <w:numId w:val="19"/>
              </w:num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Kunde versteht nicht, warum er sein Sparbillett nicht umtauschen oder erstatten kann. </w:t>
            </w:r>
          </w:p>
        </w:tc>
      </w:tr>
    </w:tbl>
    <w:p w14:paraId="3E89DE5E" w14:textId="77777777" w:rsidR="0046209D" w:rsidRDefault="0046209D">
      <w:pPr>
        <w:spacing w:after="200" w:line="276" w:lineRule="auto"/>
        <w:rPr>
          <w:rStyle w:val="Seitenzahl"/>
          <w:lang w:val="de-DE"/>
        </w:rPr>
      </w:pPr>
    </w:p>
    <w:p w14:paraId="46FA117B" w14:textId="5C2DCBA5" w:rsidR="00832CB4" w:rsidRDefault="00832CB4">
      <w:pPr>
        <w:spacing w:after="200" w:line="276" w:lineRule="auto"/>
        <w:rPr>
          <w:rStyle w:val="Seitenzahl"/>
          <w:lang w:val="de-DE"/>
        </w:rPr>
      </w:pPr>
      <w:r>
        <w:rPr>
          <w:rStyle w:val="Seitenzahl"/>
          <w:lang w:val="de-DE"/>
        </w:rPr>
        <w:t xml:space="preserve">Besten Dank für </w:t>
      </w:r>
      <w:r w:rsidR="0046209D">
        <w:rPr>
          <w:rStyle w:val="Seitenzahl"/>
          <w:lang w:val="de-DE"/>
        </w:rPr>
        <w:t>Ihre Rückmeldungen</w:t>
      </w:r>
      <w:r>
        <w:rPr>
          <w:rStyle w:val="Seitenzahl"/>
          <w:lang w:val="de-DE"/>
        </w:rPr>
        <w:t xml:space="preserve"> an: </w:t>
      </w:r>
      <w:r w:rsidR="0046209D" w:rsidRPr="0046209D">
        <w:rPr>
          <w:rStyle w:val="Seitenzahl"/>
          <w:i/>
          <w:iCs/>
          <w:lang w:val="de-DE"/>
        </w:rPr>
        <w:t>modalsplitstudie@voev.ch</w:t>
      </w:r>
    </w:p>
    <w:sectPr w:rsidR="00832CB4" w:rsidSect="00C16FD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851" w:bottom="1843" w:left="1418" w:header="567" w:footer="736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0"/>
    </wne:keymap>
    <wne:keymap wne:kcmPrimary="0332">
      <wne:acd wne:acdName="acd1"/>
    </wne:keymap>
    <wne:keymap wne:kcmPrimary="0333">
      <wne:acd wne:acdName="acd2"/>
    </wne:keymap>
    <wne:keymap wne:kcmPrimary="0334">
      <wne:acd wne:acdName="acd3"/>
    </wne:keymap>
    <wne:keymap wne:kcmPrimary="0335">
      <wne:acd wne:acdName="acd4"/>
    </wne:keymap>
    <wne:keymap wne:kcmPrimary="0336">
      <wne:acd wne:acdName="acd5"/>
    </wne:keymap>
    <wne:keymap wne:kcmPrimary="0337">
      <wne:acd wne:acdName="acd6"/>
    </wne:keymap>
    <wne:keymap wne:kcmPrimary="0338">
      <wne:acd wne:acdName="acd7"/>
    </wne:keymap>
    <wne:keymap wne:kcmPrimary="0339">
      <wne:acd wne:acdName="acd8"/>
    </wne:keymap>
    <wne:keymap wne:kcmPrimary="0354">
      <wne:acd wne:acdName="acd10"/>
    </wne:keymap>
    <wne:keymap wne:kcmPrimary="03BF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  <wne:acd wne:argValue="AgBUAHIAYQBrAHQAYQBuAGQAdQBtAC0AVABpAHQAZQBsAA==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DB07" w14:textId="77777777" w:rsidR="00805C04" w:rsidRDefault="00805C04" w:rsidP="00F91D37">
      <w:r>
        <w:separator/>
      </w:r>
    </w:p>
  </w:endnote>
  <w:endnote w:type="continuationSeparator" w:id="0">
    <w:p w14:paraId="204569D9" w14:textId="77777777" w:rsidR="00805C04" w:rsidRDefault="00805C04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DB59C" w14:textId="77777777" w:rsidR="00D176AC" w:rsidRDefault="00D176A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850821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5C7B0BEF" w14:textId="77777777" w:rsidR="00500294" w:rsidRPr="00C16FD5" w:rsidRDefault="00C16FD5" w:rsidP="00C16FD5">
        <w:pPr>
          <w:pStyle w:val="Fuzeile"/>
          <w:ind w:right="-2"/>
          <w:jc w:val="right"/>
          <w:rPr>
            <w:rFonts w:ascii="Arial" w:hAnsi="Arial" w:cs="Arial"/>
            <w:sz w:val="20"/>
            <w:szCs w:val="20"/>
          </w:rPr>
        </w:pPr>
        <w:r w:rsidRPr="00C16FD5">
          <w:rPr>
            <w:rFonts w:ascii="Arial" w:hAnsi="Arial" w:cs="Arial"/>
            <w:sz w:val="20"/>
            <w:szCs w:val="20"/>
          </w:rPr>
          <w:fldChar w:fldCharType="begin"/>
        </w:r>
        <w:r w:rsidRPr="00C16FD5">
          <w:rPr>
            <w:rFonts w:ascii="Arial" w:hAnsi="Arial" w:cs="Arial"/>
            <w:sz w:val="20"/>
            <w:szCs w:val="20"/>
          </w:rPr>
          <w:instrText>PAGE   \* MERGEFORMAT</w:instrText>
        </w:r>
        <w:r w:rsidRPr="00C16FD5">
          <w:rPr>
            <w:rFonts w:ascii="Arial" w:hAnsi="Arial" w:cs="Arial"/>
            <w:sz w:val="20"/>
            <w:szCs w:val="20"/>
          </w:rPr>
          <w:fldChar w:fldCharType="separate"/>
        </w:r>
        <w:r w:rsidR="00B73D92" w:rsidRPr="00B73D92">
          <w:rPr>
            <w:rFonts w:ascii="Arial" w:hAnsi="Arial" w:cs="Arial"/>
            <w:noProof/>
            <w:sz w:val="20"/>
            <w:szCs w:val="20"/>
            <w:lang w:val="de-DE"/>
          </w:rPr>
          <w:t>2</w:t>
        </w:r>
        <w:r w:rsidRPr="00C16FD5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1" w14:textId="47E9B6D7" w:rsidR="00056077" w:rsidRPr="0069550A" w:rsidRDefault="0069550A" w:rsidP="0069550A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431" behindDoc="1" locked="0" layoutInCell="1" allowOverlap="1" wp14:anchorId="5C7B0BF5" wp14:editId="5C7B0BF6">
              <wp:simplePos x="0" y="0"/>
              <wp:positionH relativeFrom="page">
                <wp:posOffset>180340</wp:posOffset>
              </wp:positionH>
              <wp:positionV relativeFrom="page">
                <wp:posOffset>9827564</wp:posOffset>
              </wp:positionV>
              <wp:extent cx="7200000" cy="604800"/>
              <wp:effectExtent l="0" t="0" r="1270" b="508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000" cy="604800"/>
                      </a:xfrm>
                      <a:prstGeom prst="rect">
                        <a:avLst/>
                      </a:prstGeom>
                      <a:solidFill>
                        <a:srgbClr val="EAF0F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D8A04F" id="Rechteck 7" o:spid="_x0000_s1026" style="position:absolute;margin-left:14.2pt;margin-top:773.8pt;width:566.95pt;height:47.6pt;z-index:-2516500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" fillcolor="#eaf0f9" stroked="f" strokeweight="2pt">
              <w10:wrap anchorx="page" anchory="page"/>
            </v:rect>
          </w:pict>
        </mc:Fallback>
      </mc:AlternateContent>
    </w:r>
    <w:r w:rsidR="00056077" w:rsidRPr="0069550A">
      <w:tab/>
    </w:r>
    <w:r w:rsidR="001432D1">
      <w:tab/>
    </w:r>
    <w:proofErr w:type="spellStart"/>
    <w:r w:rsidRPr="0069550A">
      <w:t>Dählhölzliweg</w:t>
    </w:r>
    <w:proofErr w:type="spellEnd"/>
    <w:r w:rsidRPr="0069550A">
      <w:t xml:space="preserve"> 12</w:t>
    </w:r>
    <w:r w:rsidR="00E070A2">
      <w:tab/>
    </w:r>
    <w:hyperlink r:id="rId1" w:history="1">
      <w:r w:rsidR="00D176AC" w:rsidRPr="00747A2E">
        <w:rPr>
          <w:rStyle w:val="Hyperlink"/>
        </w:rPr>
        <w:t>info@</w:t>
      </w:r>
    </w:hyperlink>
    <w:r w:rsidR="00D176AC">
      <w:rPr>
        <w:rStyle w:val="Hyperlink"/>
      </w:rPr>
      <w:t>voev.ch</w:t>
    </w:r>
  </w:p>
  <w:p w14:paraId="5C7B0BF2" w14:textId="7A8C15C1" w:rsidR="00C52869" w:rsidRPr="0069550A" w:rsidRDefault="00056077" w:rsidP="0069550A">
    <w:pPr>
      <w:pStyle w:val="Fuzeile"/>
    </w:pPr>
    <w:r w:rsidRPr="0069550A">
      <w:tab/>
    </w:r>
    <w:r w:rsidR="001432D1">
      <w:tab/>
    </w:r>
    <w:r w:rsidR="0069550A" w:rsidRPr="0069550A">
      <w:t>CH-3000 Bern 6</w:t>
    </w:r>
    <w:r w:rsidR="00D176AC">
      <w:t xml:space="preserve"> </w:t>
    </w:r>
    <w:r w:rsidR="00D176AC">
      <w:tab/>
      <w:t>www.voev.ch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699ED" w14:textId="77777777" w:rsidR="00805C04" w:rsidRDefault="00805C04" w:rsidP="00F91D37">
      <w:r>
        <w:separator/>
      </w:r>
    </w:p>
  </w:footnote>
  <w:footnote w:type="continuationSeparator" w:id="0">
    <w:p w14:paraId="22E873B2" w14:textId="77777777" w:rsidR="00805C04" w:rsidRDefault="00805C04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5D351" w14:textId="77777777" w:rsidR="00D176AC" w:rsidRDefault="00D176A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E51EC" w14:textId="77777777" w:rsidR="00D176AC" w:rsidRDefault="00D176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B0BF0" w14:textId="77777777" w:rsidR="00503076" w:rsidRPr="00C52869" w:rsidRDefault="00E070A2" w:rsidP="00C5286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 wp14:anchorId="5C7B0BF3" wp14:editId="5C7B0BF4">
          <wp:simplePos x="0" y="0"/>
          <wp:positionH relativeFrom="column">
            <wp:posOffset>3362960</wp:posOffset>
          </wp:positionH>
          <wp:positionV relativeFrom="paragraph">
            <wp:posOffset>-14605</wp:posOffset>
          </wp:positionV>
          <wp:extent cx="2941200" cy="428400"/>
          <wp:effectExtent l="0" t="0" r="0" b="0"/>
          <wp:wrapTight wrapText="bothSides">
            <wp:wrapPolygon edited="0">
              <wp:start x="0" y="0"/>
              <wp:lineTo x="0" y="20190"/>
              <wp:lineTo x="21409" y="20190"/>
              <wp:lineTo x="21409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200" cy="42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F796A"/>
    <w:multiLevelType w:val="hybridMultilevel"/>
    <w:tmpl w:val="F6C20964"/>
    <w:lvl w:ilvl="0" w:tplc="C528107E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39D"/>
    <w:multiLevelType w:val="hybridMultilevel"/>
    <w:tmpl w:val="724E98F4"/>
    <w:lvl w:ilvl="0" w:tplc="10B8ACAA">
      <w:start w:val="1"/>
      <w:numFmt w:val="bullet"/>
      <w:lvlText w:val="­"/>
      <w:lvlJc w:val="left"/>
      <w:pPr>
        <w:ind w:left="720" w:hanging="360"/>
      </w:pPr>
      <w:rPr>
        <w:rFonts w:ascii="HelveticaNeueLT Std Lt" w:hAnsi="HelveticaNeueLT Std L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DC381A"/>
    <w:multiLevelType w:val="hybridMultilevel"/>
    <w:tmpl w:val="7B10BBB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hybridMultilevel"/>
    <w:tmpl w:val="421EEF42"/>
    <w:lvl w:ilvl="0" w:tplc="5C8003FE">
      <w:start w:val="1"/>
      <w:numFmt w:val="bullet"/>
      <w:pStyle w:val="Aufzhlung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3"/>
  </w:num>
  <w:num w:numId="14">
    <w:abstractNumId w:val="18"/>
  </w:num>
  <w:num w:numId="15">
    <w:abstractNumId w:val="17"/>
  </w:num>
  <w:num w:numId="16">
    <w:abstractNumId w:val="11"/>
  </w:num>
  <w:num w:numId="17">
    <w:abstractNumId w:val="10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C4"/>
    <w:rsid w:val="00000A5F"/>
    <w:rsid w:val="00002978"/>
    <w:rsid w:val="0001010F"/>
    <w:rsid w:val="000266B7"/>
    <w:rsid w:val="000409C8"/>
    <w:rsid w:val="00041700"/>
    <w:rsid w:val="00056077"/>
    <w:rsid w:val="00063BC2"/>
    <w:rsid w:val="000701F1"/>
    <w:rsid w:val="000826CC"/>
    <w:rsid w:val="00096E8E"/>
    <w:rsid w:val="000A51D2"/>
    <w:rsid w:val="000B595D"/>
    <w:rsid w:val="000C135D"/>
    <w:rsid w:val="000E756F"/>
    <w:rsid w:val="00106688"/>
    <w:rsid w:val="001134C7"/>
    <w:rsid w:val="001432D1"/>
    <w:rsid w:val="00144122"/>
    <w:rsid w:val="00154677"/>
    <w:rsid w:val="00167916"/>
    <w:rsid w:val="00181FBF"/>
    <w:rsid w:val="00182A78"/>
    <w:rsid w:val="00187CF5"/>
    <w:rsid w:val="001A15A0"/>
    <w:rsid w:val="001F4A7E"/>
    <w:rsid w:val="001F4B8C"/>
    <w:rsid w:val="00200E39"/>
    <w:rsid w:val="0023205B"/>
    <w:rsid w:val="00267F71"/>
    <w:rsid w:val="00290E37"/>
    <w:rsid w:val="002D38AE"/>
    <w:rsid w:val="002E167E"/>
    <w:rsid w:val="002F06AA"/>
    <w:rsid w:val="0032330D"/>
    <w:rsid w:val="00333A1B"/>
    <w:rsid w:val="003514EE"/>
    <w:rsid w:val="00364EE3"/>
    <w:rsid w:val="003A7028"/>
    <w:rsid w:val="003C0565"/>
    <w:rsid w:val="003F1A56"/>
    <w:rsid w:val="00422BD5"/>
    <w:rsid w:val="00424553"/>
    <w:rsid w:val="00426CFA"/>
    <w:rsid w:val="0046209D"/>
    <w:rsid w:val="004A039B"/>
    <w:rsid w:val="004C1192"/>
    <w:rsid w:val="004C18A9"/>
    <w:rsid w:val="004D179F"/>
    <w:rsid w:val="00500294"/>
    <w:rsid w:val="00503076"/>
    <w:rsid w:val="00526C93"/>
    <w:rsid w:val="00591832"/>
    <w:rsid w:val="00592841"/>
    <w:rsid w:val="006044D5"/>
    <w:rsid w:val="00622FDC"/>
    <w:rsid w:val="00642F26"/>
    <w:rsid w:val="0065274C"/>
    <w:rsid w:val="00671E7B"/>
    <w:rsid w:val="00674895"/>
    <w:rsid w:val="00686D14"/>
    <w:rsid w:val="00687ED7"/>
    <w:rsid w:val="0069550A"/>
    <w:rsid w:val="006B0E66"/>
    <w:rsid w:val="006B11A6"/>
    <w:rsid w:val="006E0F4E"/>
    <w:rsid w:val="006F0345"/>
    <w:rsid w:val="006F0469"/>
    <w:rsid w:val="00711147"/>
    <w:rsid w:val="007277E3"/>
    <w:rsid w:val="00734458"/>
    <w:rsid w:val="007419CF"/>
    <w:rsid w:val="00756D53"/>
    <w:rsid w:val="00774E70"/>
    <w:rsid w:val="00775C08"/>
    <w:rsid w:val="00796CEE"/>
    <w:rsid w:val="007975C5"/>
    <w:rsid w:val="007B393C"/>
    <w:rsid w:val="007B7255"/>
    <w:rsid w:val="007D199A"/>
    <w:rsid w:val="00805C04"/>
    <w:rsid w:val="00832CB4"/>
    <w:rsid w:val="00841B44"/>
    <w:rsid w:val="00883CC4"/>
    <w:rsid w:val="008870D0"/>
    <w:rsid w:val="009613D8"/>
    <w:rsid w:val="00993990"/>
    <w:rsid w:val="00995CBA"/>
    <w:rsid w:val="0099678C"/>
    <w:rsid w:val="009B0C96"/>
    <w:rsid w:val="009C222B"/>
    <w:rsid w:val="009C67A8"/>
    <w:rsid w:val="009D201B"/>
    <w:rsid w:val="009D5D9C"/>
    <w:rsid w:val="009E2171"/>
    <w:rsid w:val="00A5473E"/>
    <w:rsid w:val="00A57815"/>
    <w:rsid w:val="00A62F82"/>
    <w:rsid w:val="00AB094C"/>
    <w:rsid w:val="00AD36B2"/>
    <w:rsid w:val="00AD6F3E"/>
    <w:rsid w:val="00AF47AE"/>
    <w:rsid w:val="00B32ABB"/>
    <w:rsid w:val="00B41FD3"/>
    <w:rsid w:val="00B73D92"/>
    <w:rsid w:val="00B803E7"/>
    <w:rsid w:val="00BA4DDE"/>
    <w:rsid w:val="00BC655F"/>
    <w:rsid w:val="00C16FD5"/>
    <w:rsid w:val="00C51D2F"/>
    <w:rsid w:val="00C52869"/>
    <w:rsid w:val="00CA348A"/>
    <w:rsid w:val="00CA7C42"/>
    <w:rsid w:val="00CB2CE6"/>
    <w:rsid w:val="00CC0F77"/>
    <w:rsid w:val="00CE4876"/>
    <w:rsid w:val="00CF48AE"/>
    <w:rsid w:val="00CF4ECE"/>
    <w:rsid w:val="00D024E9"/>
    <w:rsid w:val="00D06A4E"/>
    <w:rsid w:val="00D176AC"/>
    <w:rsid w:val="00D41E1C"/>
    <w:rsid w:val="00D9415C"/>
    <w:rsid w:val="00E00E30"/>
    <w:rsid w:val="00E00E6D"/>
    <w:rsid w:val="00E070A2"/>
    <w:rsid w:val="00E25DCD"/>
    <w:rsid w:val="00E269E1"/>
    <w:rsid w:val="00E31677"/>
    <w:rsid w:val="00E45F13"/>
    <w:rsid w:val="00E510BC"/>
    <w:rsid w:val="00E73CB2"/>
    <w:rsid w:val="00EA59B8"/>
    <w:rsid w:val="00EC2DF9"/>
    <w:rsid w:val="00EF4EC9"/>
    <w:rsid w:val="00F016BC"/>
    <w:rsid w:val="00F041B4"/>
    <w:rsid w:val="00F0660B"/>
    <w:rsid w:val="00F123AE"/>
    <w:rsid w:val="00F410EC"/>
    <w:rsid w:val="00F73331"/>
    <w:rsid w:val="00F900A8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4:docId w14:val="5C7B0BCE"/>
  <w15:docId w15:val="{081759AD-7F9D-46B1-8352-69A78CAD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74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7CF5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56077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77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6077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6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F91D3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79"/>
    <w:rsid w:val="00F73331"/>
  </w:style>
  <w:style w:type="paragraph" w:styleId="Fuzeile">
    <w:name w:val="footer"/>
    <w:basedOn w:val="Standard"/>
    <w:link w:val="FuzeileZchn"/>
    <w:uiPriority w:val="99"/>
    <w:unhideWhenUsed/>
    <w:rsid w:val="0069550A"/>
    <w:pPr>
      <w:tabs>
        <w:tab w:val="left" w:pos="5558"/>
        <w:tab w:val="left" w:pos="6957"/>
        <w:tab w:val="left" w:pos="8647"/>
      </w:tabs>
      <w:ind w:right="-569"/>
    </w:pPr>
    <w:rPr>
      <w:rFonts w:ascii="Arial Narrow" w:hAnsi="Arial Narrow"/>
      <w:sz w:val="18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69550A"/>
    <w:rPr>
      <w:rFonts w:ascii="Arial Narrow" w:hAnsi="Arial Narrow"/>
      <w:sz w:val="18"/>
      <w:szCs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unhideWhenUsed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unhideWhenUsed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unhideWhenUsed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56077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77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0826CC"/>
    <w:pPr>
      <w:spacing w:after="300"/>
      <w:contextualSpacing/>
    </w:pPr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826CC"/>
    <w:rPr>
      <w:rFonts w:asciiTheme="majorHAnsi" w:eastAsiaTheme="majorEastAsia" w:hAnsiTheme="majorHAnsi" w:cstheme="majorBidi"/>
      <w:b/>
      <w:spacing w:val="5"/>
      <w:kern w:val="28"/>
      <w:sz w:val="72"/>
      <w:szCs w:val="52"/>
    </w:rPr>
  </w:style>
  <w:style w:type="paragraph" w:customStyle="1" w:styleId="Brieftitel">
    <w:name w:val="Brieftitel"/>
    <w:basedOn w:val="Standard"/>
    <w:link w:val="BrieftitelZchn"/>
    <w:uiPriority w:val="14"/>
    <w:qFormat/>
    <w:rsid w:val="0032330D"/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F73331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056077"/>
    <w:rPr>
      <w:rFonts w:asciiTheme="majorHAnsi" w:eastAsiaTheme="majorEastAsia" w:hAnsiTheme="majorHAnsi" w:cstheme="majorBidi"/>
      <w:b/>
      <w:sz w:val="26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">
    <w:name w:val="Aufzählung"/>
    <w:basedOn w:val="Listenabsatz"/>
    <w:uiPriority w:val="2"/>
    <w:qFormat/>
    <w:rsid w:val="00056077"/>
    <w:pPr>
      <w:numPr>
        <w:numId w:val="15"/>
      </w:numPr>
      <w:ind w:left="284" w:hanging="284"/>
    </w:pPr>
    <w:rPr>
      <w:lang w:val="it-CH"/>
    </w:rPr>
  </w:style>
  <w:style w:type="paragraph" w:customStyle="1" w:styleId="Traktandum-Text">
    <w:name w:val="Traktandum-Text"/>
    <w:basedOn w:val="Aufzhlung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0826CC"/>
    <w:pPr>
      <w:numPr>
        <w:ilvl w:val="1"/>
      </w:numPr>
      <w:spacing w:after="160"/>
    </w:pPr>
    <w:rPr>
      <w:rFonts w:eastAsiaTheme="minorEastAsia"/>
      <w:color w:val="000000" w:themeColor="text1"/>
      <w:spacing w:val="15"/>
      <w:sz w:val="5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826CC"/>
    <w:rPr>
      <w:rFonts w:eastAsiaTheme="minorEastAsia"/>
      <w:color w:val="000000" w:themeColor="text1"/>
      <w:spacing w:val="15"/>
      <w:sz w:val="52"/>
    </w:rPr>
  </w:style>
  <w:style w:type="paragraph" w:styleId="Datum">
    <w:name w:val="Date"/>
    <w:basedOn w:val="Standard"/>
    <w:next w:val="Standard"/>
    <w:link w:val="DatumZchn"/>
    <w:uiPriority w:val="15"/>
    <w:rsid w:val="007D199A"/>
    <w:pPr>
      <w:spacing w:before="500"/>
    </w:pPr>
  </w:style>
  <w:style w:type="character" w:customStyle="1" w:styleId="DatumZchn">
    <w:name w:val="Datum Zchn"/>
    <w:basedOn w:val="Absatz-Standardschriftart"/>
    <w:link w:val="Datum"/>
    <w:uiPriority w:val="15"/>
    <w:rsid w:val="007D199A"/>
  </w:style>
  <w:style w:type="paragraph" w:styleId="Funotentext">
    <w:name w:val="footnote text"/>
    <w:basedOn w:val="Standard"/>
    <w:link w:val="FunotentextZchn"/>
    <w:uiPriority w:val="99"/>
    <w:semiHidden/>
    <w:unhideWhenUsed/>
    <w:rsid w:val="00642F26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2F2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customStyle="1" w:styleId="KontaktangabenAbsender">
    <w:name w:val="Kontaktangaben Absender"/>
    <w:basedOn w:val="Standard"/>
    <w:rsid w:val="00CC0F77"/>
    <w:pPr>
      <w:spacing w:after="1000"/>
    </w:pPr>
    <w:rPr>
      <w:rFonts w:ascii="Arial" w:hAnsi="Arial" w:cs="Arial"/>
      <w:sz w:val="16"/>
      <w:szCs w:val="16"/>
    </w:rPr>
  </w:style>
  <w:style w:type="paragraph" w:customStyle="1" w:styleId="Nummerierung">
    <w:name w:val="Nummerierung"/>
    <w:basedOn w:val="Listenabsatz"/>
    <w:uiPriority w:val="3"/>
    <w:qFormat/>
    <w:rsid w:val="00056077"/>
    <w:pPr>
      <w:numPr>
        <w:numId w:val="17"/>
      </w:numPr>
      <w:ind w:left="284" w:hanging="284"/>
    </w:pPr>
  </w:style>
  <w:style w:type="paragraph" w:customStyle="1" w:styleId="FusszeileSeitenzahl">
    <w:name w:val="Fusszeile Seitenzahl"/>
    <w:basedOn w:val="Standard"/>
    <w:uiPriority w:val="99"/>
    <w:rsid w:val="00D41E1C"/>
    <w:pPr>
      <w:tabs>
        <w:tab w:val="right" w:pos="9637"/>
      </w:tabs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C16FD5"/>
  </w:style>
  <w:style w:type="character" w:styleId="NichtaufgelsteErwhnung">
    <w:name w:val="Unresolved Mention"/>
    <w:basedOn w:val="Absatz-Standardschriftart"/>
    <w:uiPriority w:val="99"/>
    <w:semiHidden/>
    <w:unhideWhenUsed/>
    <w:rsid w:val="00D176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0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2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julien.heckly@sbb.ch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23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ch-direct">
      <a:dk1>
        <a:sysClr val="windowText" lastClr="000000"/>
      </a:dk1>
      <a:lt1>
        <a:sysClr val="window" lastClr="FFFFFF"/>
      </a:lt1>
      <a:dk2>
        <a:srgbClr val="1F497D"/>
      </a:dk2>
      <a:lt2>
        <a:srgbClr val="D8D8D8"/>
      </a:lt2>
      <a:accent1>
        <a:srgbClr val="6493CD"/>
      </a:accent1>
      <a:accent2>
        <a:srgbClr val="D6766C"/>
      </a:accent2>
      <a:accent3>
        <a:srgbClr val="89C26A"/>
      </a:accent3>
      <a:accent4>
        <a:srgbClr val="8064A2"/>
      </a:accent4>
      <a:accent5>
        <a:srgbClr val="43C2CF"/>
      </a:accent5>
      <a:accent6>
        <a:srgbClr val="F9B045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1663C6CEEE474AB7A75D47C7492EF0" ma:contentTypeVersion="13" ma:contentTypeDescription="Ein neues Dokument erstellen." ma:contentTypeScope="" ma:versionID="33c29b1993b81b816cc3a986df09348f">
  <xsd:schema xmlns:xsd="http://www.w3.org/2001/XMLSchema" xmlns:xs="http://www.w3.org/2001/XMLSchema" xmlns:p="http://schemas.microsoft.com/office/2006/metadata/properties" xmlns:ns2="dff2d33b-e58c-4b22-aaee-1c3e400aa24b" xmlns:ns3="fc48761f-100f-4b21-bfba-e6963edc687a" targetNamespace="http://schemas.microsoft.com/office/2006/metadata/properties" ma:root="true" ma:fieldsID="74a103cd23292eb8a9d9e336b98fce16" ns2:_="" ns3:_="">
    <xsd:import namespace="dff2d33b-e58c-4b22-aaee-1c3e400aa24b"/>
    <xsd:import namespace="fc48761f-100f-4b21-bfba-e6963edc68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2d33b-e58c-4b22-aaee-1c3e400aa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8761f-100f-4b21-bfba-e6963edc687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c48761f-100f-4b21-bfba-e6963edc687a">VXEHHNPPKHJR-1000582777-561252</_dlc_DocId>
    <_dlc_DocIdUrl xmlns="fc48761f-100f-4b21-bfba-e6963edc687a">
      <Url>https://voev.sharepoint.com/sites/AbtoeffentlicherVerkehrVoeV/_layouts/15/DocIdRedir.aspx?ID=VXEHHNPPKHJR-1000582777-561252</Url>
      <Description>VXEHHNPPKHJR-1000582777-561252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BEDF67-2ABC-4C2C-AF9E-8FD8980F5953}"/>
</file>

<file path=customXml/itemProps2.xml><?xml version="1.0" encoding="utf-8"?>
<ds:datastoreItem xmlns:ds="http://schemas.openxmlformats.org/officeDocument/2006/customXml" ds:itemID="{7966A14A-00FC-40FD-BAB9-F573001CAE9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c8a178ee-70d5-4b01-9578-a89b91bc364d"/>
    <ds:schemaRef ds:uri="http://schemas.microsoft.com/office/2006/documentManagement/types"/>
    <ds:schemaRef ds:uri="http://purl.org/dc/elements/1.1/"/>
    <ds:schemaRef ds:uri="http://schemas.microsoft.com/office/2006/metadata/properties"/>
    <ds:schemaRef ds:uri="52c01036-744f-40f6-8591-84727986173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FE8AADC-A743-49C9-8659-F76E005F69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7AF4F81-C5E2-4437-85D8-E741BE75FD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ED48BD-C691-464A-A60F-F2452E40C6A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Jonny Wüthrich</dc:creator>
  <cp:lastModifiedBy>Stefan Weigel (PAR-ES)</cp:lastModifiedBy>
  <cp:revision>4</cp:revision>
  <dcterms:created xsi:type="dcterms:W3CDTF">2021-06-09T07:10:00Z</dcterms:created>
  <dcterms:modified xsi:type="dcterms:W3CDTF">2021-06-10T06:21:00Z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0x010100001663C6CEEE474AB7A75D47C7492EF0</vt:lpwstr>
  </property>
  <property fmtid="{D5CDD505-2E9C-101B-9397-08002B2CF9AE}" pid="3" name="_dlc_DocIdItemGuid">
    <vt:lpwstr>2af42412-2f27-4886-ad7e-ee85a51d55f6</vt:lpwstr>
  </property>
</Properties>
</file>